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A77B3E">
      <w:pPr>
        <w:jc w:val="left"/>
      </w:pPr>
    </w:p>
    <w:p w:rsidR="00A77B3E">
      <w:pPr>
        <w:jc w:val="center"/>
        <w:rPr>
          <w:rFonts w:ascii="Times New Roman" w:eastAsia="Times New Roman" w:hAnsi="Times New Roman" w:cs="Times New Roman"/>
          <w:b w:val="0"/>
          <w:i w:val="0"/>
          <w:vanish w:val="0"/>
          <w:color w:val="000000"/>
          <w:sz w:val="32"/>
        </w:rPr>
      </w:pPr>
      <w:r>
        <w:rPr>
          <w:rFonts w:ascii="Times New Roman" w:eastAsia="Times New Roman" w:hAnsi="Times New Roman" w:cs="Times New Roman"/>
          <w:b w:val="0"/>
          <w:i w:val="0"/>
          <w:vanish w:val="0"/>
          <w:color w:val="000000"/>
          <w:sz w:val="32"/>
        </w:rPr>
        <w:t>Prenos podatkov – člen 42</w:t>
      </w:r>
    </w:p>
    <w:p w:rsidR="00A77B3E">
      <w:pPr>
        <w:jc w:val="left"/>
        <w:rPr>
          <w:rFonts w:ascii="Times New Roman" w:eastAsia="Times New Roman" w:hAnsi="Times New Roman" w:cs="Times New Roman"/>
          <w:b w:val="0"/>
          <w:i w:val="0"/>
          <w:vanish w:val="0"/>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50"/>
        <w:gridCol w:w="46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CCI</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2021SI65AMPR001</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Naslov</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Programme Slovenia - AMIF</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Različica</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202212.0</w:t>
            </w:r>
          </w:p>
        </w:tc>
      </w:tr>
    </w:tbl>
    <w:p w:rsidR="00A77B3E">
      <w:pPr>
        <w:jc w:val="center"/>
        <w:rPr>
          <w:rFonts w:ascii="Times New Roman" w:eastAsia="Times New Roman" w:hAnsi="Times New Roman" w:cs="Times New Roman"/>
          <w:b/>
          <w:i w:val="0"/>
          <w:vanish w:val="0"/>
          <w:color w:val="000000"/>
          <w:sz w:val="24"/>
        </w:rPr>
      </w:pPr>
      <w:r>
        <w:rPr>
          <w:rFonts w:ascii="Times New Roman" w:eastAsia="Times New Roman" w:hAnsi="Times New Roman" w:cs="Times New Roman"/>
          <w:b w:val="0"/>
          <w:i w:val="0"/>
          <w:vanish w:val="0"/>
          <w:color w:val="000000"/>
          <w:sz w:val="24"/>
        </w:rPr>
        <w:br w:type="page"/>
      </w:r>
      <w:r>
        <w:rPr>
          <w:rFonts w:ascii="Times New Roman" w:eastAsia="Times New Roman" w:hAnsi="Times New Roman" w:cs="Times New Roman"/>
          <w:b/>
          <w:i w:val="0"/>
          <w:vanish w:val="0"/>
          <w:color w:val="000000"/>
          <w:sz w:val="24"/>
        </w:rPr>
        <w:t>Kazalo</w:t>
      </w:r>
    </w:p>
    <w:p w:rsidR="00A77B3E">
      <w:pPr>
        <w:jc w:val="center"/>
        <w:rPr>
          <w:rFonts w:ascii="Times New Roman" w:eastAsia="Times New Roman" w:hAnsi="Times New Roman" w:cs="Times New Roman"/>
          <w:b w:val="0"/>
          <w:i w:val="0"/>
          <w:vanish w:val="0"/>
          <w:color w:val="000000"/>
          <w:sz w:val="24"/>
        </w:rPr>
      </w:pPr>
    </w:p>
    <w:p>
      <w:pPr>
        <w:pStyle w:val="TOC1"/>
        <w:tabs>
          <w:tab w:val="right" w:leader="dot" w:pos="10240"/>
        </w:tabs>
        <w:rPr>
          <w:rFonts w:ascii="Calibri" w:hAnsi="Calibri"/>
          <w:noProof/>
          <w:sz w:val="22"/>
        </w:rPr>
      </w:pPr>
      <w:r w:rsidR="00A77B3E">
        <w:rPr>
          <w:rFonts w:ascii="Times New Roman" w:eastAsia="Times New Roman" w:hAnsi="Times New Roman" w:cs="Times New Roman"/>
          <w:b w:val="0"/>
          <w:i w:val="0"/>
          <w:vanish w:val="0"/>
          <w:color w:val="000000"/>
          <w:sz w:val="24"/>
        </w:rPr>
        <w:fldChar w:fldCharType="begin"/>
      </w:r>
      <w:r w:rsidR="00A77B3E">
        <w:rPr>
          <w:rFonts w:ascii="Times New Roman" w:eastAsia="Times New Roman" w:hAnsi="Times New Roman" w:cs="Times New Roman"/>
          <w:b w:val="0"/>
          <w:i w:val="0"/>
          <w:vanish w:val="0"/>
          <w:color w:val="000000"/>
          <w:sz w:val="24"/>
        </w:rPr>
        <w:instrText>TOC \o "1-9" \z \u \h</w:instrText>
      </w:r>
      <w:r w:rsidR="00A77B3E">
        <w:rPr>
          <w:rFonts w:ascii="Times New Roman" w:eastAsia="Times New Roman" w:hAnsi="Times New Roman" w:cs="Times New Roman"/>
          <w:b w:val="0"/>
          <w:i w:val="0"/>
          <w:vanish w:val="0"/>
          <w:color w:val="000000"/>
          <w:sz w:val="24"/>
        </w:rPr>
        <w:fldChar w:fldCharType="separate"/>
      </w:r>
      <w:hyperlink w:anchor="_Toc256000004" w:history="1">
        <w:r w:rsidR="00A77B3E">
          <w:rPr>
            <w:rStyle w:val="Hyperlink"/>
            <w:rFonts w:ascii="Times New Roman" w:hAnsi="Times New Roman" w:cs="Times New Roman"/>
          </w:rPr>
          <w:t>Tabela 3: Finančne informacije in njihova razčlenitev glede na vrsto intervencije za Sklad za azil, migracije in vključevanje; SNV; Instrument za finančno podporo za upravljanje meja in vizumsko politiko (točka (a) člena 42(2))</w:t>
        </w:r>
        <w:r>
          <w:tab/>
        </w:r>
        <w:r>
          <w:fldChar w:fldCharType="begin"/>
        </w:r>
        <w:r>
          <w:instrText xml:space="preserve"> PAGEREF _Toc256000004 \h </w:instrText>
        </w:r>
        <w:r>
          <w:fldChar w:fldCharType="separate"/>
        </w:r>
        <w:r>
          <w:t>3</w:t>
        </w:r>
        <w:r>
          <w:fldChar w:fldCharType="end"/>
        </w:r>
      </w:hyperlink>
    </w:p>
    <w:p>
      <w:pPr>
        <w:pStyle w:val="TOC1"/>
        <w:tabs>
          <w:tab w:val="right" w:leader="dot" w:pos="10240"/>
        </w:tabs>
        <w:rPr>
          <w:rFonts w:ascii="Calibri" w:hAnsi="Calibri"/>
          <w:noProof/>
          <w:sz w:val="22"/>
        </w:rPr>
      </w:pPr>
      <w:hyperlink w:anchor="_Toc256000005" w:history="1">
        <w:r w:rsidR="00A77B3E">
          <w:rPr>
            <w:rStyle w:val="Hyperlink"/>
            <w:rFonts w:ascii="Times New Roman" w:hAnsi="Times New Roman" w:cs="Times New Roman"/>
          </w:rPr>
          <w:t>Tabela 7: Skupni kazalniki učinka za Sklad za azil, migracije in vključevanje; SNV; Instrument za finančno podporo za upravljanje meja in vizumsko politiko (točka (b) člena 42(2))</w:t>
        </w:r>
        <w:r>
          <w:tab/>
        </w:r>
        <w:r>
          <w:fldChar w:fldCharType="begin"/>
        </w:r>
        <w:r>
          <w:instrText xml:space="preserve"> PAGEREF _Toc256000005 \h </w:instrText>
        </w:r>
        <w:r>
          <w:fldChar w:fldCharType="separate"/>
        </w:r>
        <w:r>
          <w:t>4</w:t>
        </w:r>
        <w:r>
          <w:fldChar w:fldCharType="end"/>
        </w:r>
      </w:hyperlink>
    </w:p>
    <w:p>
      <w:pPr>
        <w:pStyle w:val="TOC1"/>
        <w:tabs>
          <w:tab w:val="right" w:leader="dot" w:pos="10240"/>
        </w:tabs>
        <w:rPr>
          <w:rFonts w:ascii="Calibri" w:hAnsi="Calibri"/>
          <w:noProof/>
          <w:sz w:val="22"/>
        </w:rPr>
      </w:pPr>
      <w:hyperlink w:anchor="_Toc256000006" w:history="1">
        <w:r w:rsidR="00A77B3E">
          <w:rPr>
            <w:rStyle w:val="Hyperlink"/>
            <w:rFonts w:ascii="Times New Roman" w:hAnsi="Times New Roman" w:cs="Times New Roman"/>
          </w:rPr>
          <w:t>Tabela 11: Skupni kazalniki rezultatov za Sklad za azil, migracije in vključevanje; SNV; Instrument za finančno podporo za upravljanje meja in vizumsko politiko (točka (a) člena 42(2))</w:t>
        </w:r>
        <w:r>
          <w:tab/>
        </w:r>
        <w:r>
          <w:fldChar w:fldCharType="begin"/>
        </w:r>
        <w:r>
          <w:instrText xml:space="preserve"> PAGEREF _Toc256000006 \h </w:instrText>
        </w:r>
        <w:r>
          <w:fldChar w:fldCharType="separate"/>
        </w:r>
        <w:r>
          <w:t>11</w:t>
        </w:r>
        <w:r>
          <w:fldChar w:fldCharType="end"/>
        </w:r>
      </w:hyperlink>
    </w:p>
    <w:p>
      <w:pPr>
        <w:pStyle w:val="TOC1"/>
        <w:tabs>
          <w:tab w:val="right" w:leader="dot" w:pos="10240"/>
        </w:tabs>
        <w:rPr>
          <w:rFonts w:ascii="Calibri" w:hAnsi="Calibri"/>
          <w:noProof/>
          <w:sz w:val="22"/>
        </w:rPr>
      </w:pPr>
      <w:hyperlink w:anchor="_Toc256000007" w:history="1">
        <w:r w:rsidR="00A77B3E">
          <w:rPr>
            <w:rStyle w:val="Hyperlink"/>
            <w:rFonts w:ascii="Times New Roman" w:hAnsi="Times New Roman" w:cs="Times New Roman"/>
          </w:rPr>
          <w:t>Tabela 12: Podatki o finančnih instrumentih za sklade (člen 42(3))</w:t>
        </w:r>
        <w:r>
          <w:tab/>
        </w:r>
        <w:r>
          <w:fldChar w:fldCharType="begin"/>
        </w:r>
        <w:r>
          <w:instrText xml:space="preserve"> PAGEREF _Toc256000007 \h </w:instrText>
        </w:r>
        <w:r>
          <w:fldChar w:fldCharType="separate"/>
        </w:r>
        <w:r>
          <w:t>17</w:t>
        </w:r>
        <w:r>
          <w:fldChar w:fldCharType="end"/>
        </w:r>
      </w:hyperlink>
    </w:p>
    <w:p w:rsidR="00A77B3E">
      <w:pPr>
        <w:jc w:val="center"/>
        <w:rPr>
          <w:rFonts w:ascii="Times New Roman" w:eastAsia="Times New Roman" w:hAnsi="Times New Roman" w:cs="Times New Roman"/>
          <w:b w:val="0"/>
          <w:i w:val="0"/>
          <w:vanish w:val="0"/>
          <w:color w:val="000000"/>
          <w:sz w:val="24"/>
        </w:rPr>
        <w:sectPr>
          <w:headerReference w:type="even" r:id="rId4"/>
          <w:headerReference w:type="default" r:id="rId5"/>
          <w:footerReference w:type="even" r:id="rId6"/>
          <w:footerReference w:type="default" r:id="rId7"/>
          <w:headerReference w:type="first" r:id="rId8"/>
          <w:footerReference w:type="first" r:id="rId9"/>
          <w:pgSz w:w="11906" w:h="16838"/>
          <w:pgMar w:top="720" w:right="936" w:bottom="864" w:left="720" w:header="0" w:footer="72" w:gutter="0"/>
          <w:cols w:space="720"/>
          <w:noEndnote/>
          <w:docGrid w:linePitch="360"/>
        </w:sectPr>
      </w:pPr>
      <w:r>
        <w:rPr>
          <w:rFonts w:ascii="Times New Roman" w:eastAsia="Times New Roman" w:hAnsi="Times New Roman" w:cs="Times New Roman"/>
          <w:b w:val="0"/>
          <w:i w:val="0"/>
          <w:vanish w:val="0"/>
          <w:color w:val="000000"/>
          <w:sz w:val="24"/>
        </w:rPr>
        <w:fldChar w:fldCharType="end"/>
      </w: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0" w:name="_Toc256000004"/>
      <w:r>
        <w:rPr>
          <w:rFonts w:ascii="Times New Roman" w:eastAsia="Times New Roman" w:hAnsi="Times New Roman" w:cs="Times New Roman"/>
          <w:b w:val="0"/>
          <w:i w:val="0"/>
          <w:vanish w:val="0"/>
          <w:color w:val="000000"/>
          <w:sz w:val="24"/>
        </w:rPr>
        <w:t>Tabela 3: Finančne informacije in njihova razčlenitev glede na vrsto intervencije za Sklad za azil, migracije in vključevanje; SNV; Instrument za finančno podporo za upravljanje meja in vizumsko politiko (točka (a) člena 42(2))</w:t>
      </w:r>
      <w:bookmarkEnd w:id="0"/>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6"/>
        <w:gridCol w:w="852"/>
        <w:gridCol w:w="1284"/>
        <w:gridCol w:w="1284"/>
        <w:gridCol w:w="1284"/>
        <w:gridCol w:w="1284"/>
        <w:gridCol w:w="1425"/>
        <w:gridCol w:w="1073"/>
        <w:gridCol w:w="1050"/>
        <w:gridCol w:w="1404"/>
        <w:gridCol w:w="1185"/>
        <w:gridCol w:w="1748"/>
        <w:gridCol w:w="7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Stopnja sofinanciranja (Priloga VI)</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 xml:space="preserve">Razsežnost kategorizacije </w:t>
            </w:r>
          </w:p>
        </w:tc>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Finančni podatki</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1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2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3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4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Skupna dodelitev finančnih sredstev (v EUR) iz Sklada in nacionalni prispevek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stroški izbranih operacij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Prispevek iz skladov za izbrane operacije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izbranimi operacijami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izdatki, ki jih prijavijo upravičenci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upravičenimi izdatki, ki jih prijavijo upravičenci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Število izbranih operacij</w:t>
            </w:r>
          </w:p>
        </w:tc>
      </w:tr>
    </w:tbl>
    <w:p w:rsidR="00A77B3E">
      <w:pPr>
        <w:spacing w:before="100" w:after="0"/>
        <w:jc w:val="left"/>
        <w:rPr>
          <w:rFonts w:ascii="Times New Roman" w:eastAsia="Times New Roman" w:hAnsi="Times New Roman" w:cs="Times New Roman"/>
          <w:b w:val="0"/>
          <w:i w:val="0"/>
          <w:vanish w:val="0"/>
          <w:color w:val="000000"/>
          <w:sz w:val="8"/>
        </w:rPr>
        <w:sectPr>
          <w:headerReference w:type="even" r:id="rId10"/>
          <w:headerReference w:type="default" r:id="rId11"/>
          <w:footerReference w:type="even" r:id="rId12"/>
          <w:footerReference w:type="default" r:id="rId13"/>
          <w:headerReference w:type="first" r:id="rId14"/>
          <w:footerReference w:type="first" r:id="rId15"/>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1" w:name="_Toc256000005"/>
      <w:r>
        <w:rPr>
          <w:rFonts w:ascii="Times New Roman" w:eastAsia="Times New Roman" w:hAnsi="Times New Roman" w:cs="Times New Roman"/>
          <w:b w:val="0"/>
          <w:i w:val="0"/>
          <w:vanish w:val="0"/>
          <w:color w:val="000000"/>
          <w:sz w:val="24"/>
        </w:rPr>
        <w:t>Tabela 7: Skupni kazalniki učinka za Sklad za azil, migracije in vključevanje; SNV; Instrument za finančno podporo za upravljanje meja in vizumsko politiko (točka (b) člena 42(2))</w:t>
      </w:r>
      <w:bookmarkEnd w:id="1"/>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69"/>
        <w:gridCol w:w="1129"/>
        <w:gridCol w:w="2173"/>
        <w:gridCol w:w="2173"/>
        <w:gridCol w:w="1157"/>
        <w:gridCol w:w="1184"/>
        <w:gridCol w:w="1208"/>
        <w:gridCol w:w="2294"/>
        <w:gridCol w:w="1652"/>
        <w:gridCol w:w="10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r>
      <w:tr>
        <w:tblPrEx>
          <w:tblW w:w="5000" w:type="pct"/>
          <w:tblCellMar>
            <w:left w:w="108" w:type="dxa"/>
            <w:right w:w="108" w:type="dxa"/>
          </w:tblCellMar>
        </w:tblPrEx>
        <w:trPr>
          <w:cantSplit w:val="0"/>
          <w:trHeight w:val="160"/>
          <w:tblHeader/>
        </w:trPr>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učinka, navedenih v Prilogi VIII k uredbi o Skladu za azil, migracije in vključevanje/SNV/Instrumentu za finančno podporo za upravljanje meja in vizumsko politiko za vsak posamezni cilj [pridobljeno iz tabele 1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učinka</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Mejnik (2024)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31/12/2022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31/12/2022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pravno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prejemajo druge vrste podpore, vključno z informacijami in pomočjo v celotnem azilnem postopku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ranljivih udeležencev, ki so prejeli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2.750,00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dejavnosti usposabljanja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novo ustvarjenih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novoustvarjenih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prenovljenih/obnovljenih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prenovljenih/obnovljenih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v ukrepih pred odhodom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lokalnih in regionalnih organov, ki so prejeli podporo za izvajanje ukrepov za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jezikovnega tečaja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tečaja državljanske vzgoje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osebno poklicno svetovanje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informacijskih svežnjev in kampanj za ozaveščanje o zakonitih migracijskih poteh v Unijo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informacije in/ali pomoč pri vložitvi prošnje za združitev družine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upravičeni do programov mobilnosti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O.2.7</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projektov vključevanja, v okviru katerih so upravičenci lokalni in regionalni organi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dejavnosti usposabljanja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kupljene opreme, vključno s številom kupljenih/posodobljenih sistemov IKT</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prejeli pomoč pri ponovnem vključevanju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ustvarjenih mest v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mest v prenovljenih/obnovljenih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usposobljenega osebja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 pred odhodom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16"/>
          <w:headerReference w:type="default" r:id="rId17"/>
          <w:footerReference w:type="even" r:id="rId18"/>
          <w:footerReference w:type="default" r:id="rId19"/>
          <w:headerReference w:type="first" r:id="rId20"/>
          <w:footerReference w:type="first" r:id="rId21"/>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2" w:name="_Toc256000006"/>
      <w:r>
        <w:rPr>
          <w:rFonts w:ascii="Times New Roman" w:eastAsia="Times New Roman" w:hAnsi="Times New Roman" w:cs="Times New Roman"/>
          <w:b w:val="0"/>
          <w:i w:val="0"/>
          <w:vanish w:val="0"/>
          <w:color w:val="000000"/>
          <w:sz w:val="24"/>
        </w:rPr>
        <w:t>Tabela 11: Skupni kazalniki rezultatov za Sklad za azil, migracije in vključevanje; SNV; Instrument za finančno podporo za upravljanje meja in vizumsko politiko (točka (a) člena 42(2))</w:t>
      </w:r>
      <w:bookmarkEnd w:id="2"/>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
        <w:gridCol w:w="818"/>
        <w:gridCol w:w="4955"/>
        <w:gridCol w:w="1073"/>
        <w:gridCol w:w="904"/>
        <w:gridCol w:w="1092"/>
        <w:gridCol w:w="875"/>
        <w:gridCol w:w="969"/>
        <w:gridCol w:w="1656"/>
        <w:gridCol w:w="1194"/>
        <w:gridCol w:w="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11</w:t>
            </w:r>
          </w:p>
        </w:tc>
      </w:tr>
      <w:tr>
        <w:tblPrEx>
          <w:tblW w:w="5000" w:type="pct"/>
          <w:tblCellMar>
            <w:left w:w="108" w:type="dxa"/>
            <w:right w:w="108" w:type="dxa"/>
          </w:tblCellMar>
        </w:tblPrEx>
        <w:trPr>
          <w:cantSplit w:val="0"/>
          <w:trHeight w:val="160"/>
          <w:tblHeader/>
        </w:trPr>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rezultatov, navedenih v Prilogi VIII k uredbi o Skladu za azil, migracije in vključevanje/SNV/Instrumentu za finančno podporo za upravljanje meja in vizumsko politiko za vsak specifični cilj [pridobljeno iz tabele 2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rezultatov</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kazalnik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Osnovni scenarij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izhodišče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31/12/2022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31/12/2022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menijo, da je usposabljanje koristno za njihovo delo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tri mesece po usposabljanju poročajo, da uporabljajo spretnosti in kompetence, pridobljene med usposabljanjem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mladoletnikov brez spremstva,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družin,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jezikovnih tečajev, ki so po koncu tečaja izboljšali raven svojega znanja jezika države gostiteljice vsaj za eno stopnjo glede na skupni evropski referenčni okvir za jezike ali enakovreden nacionalni okvir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poročajo, da je bila dejavnost koristna za njihovo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5.345,00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priznanje/ocenjevanje svojih kvalifikacij ali znanj in spretnosti, pridobljenih v tretji državi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dolgoročni status rezidenta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se vrnili prostovoljno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bili odstranjeni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prosilcev za mednarodno zaščito in upravičencev do nje, premeščenih iz ene države članice v drugo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preseljenih oseb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sprejetih na podlagi programov humanitarnega sprejema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22"/>
          <w:headerReference w:type="default" r:id="rId23"/>
          <w:footerReference w:type="even" r:id="rId24"/>
          <w:footerReference w:type="default" r:id="rId25"/>
          <w:headerReference w:type="first" r:id="rId26"/>
          <w:footerReference w:type="first" r:id="rId27"/>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3" w:name="_Toc256000007"/>
      <w:r>
        <w:rPr>
          <w:rFonts w:ascii="Times New Roman" w:eastAsia="Times New Roman" w:hAnsi="Times New Roman" w:cs="Times New Roman"/>
          <w:b w:val="0"/>
          <w:i w:val="0"/>
          <w:vanish w:val="0"/>
          <w:color w:val="000000"/>
          <w:sz w:val="24"/>
        </w:rPr>
        <w:t>Tabela 12: Podatki o finančnih instrumentih za sklade (člen 42(3))</w:t>
      </w:r>
      <w:bookmarkEnd w:id="3"/>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6"/>
        <w:gridCol w:w="730"/>
        <w:gridCol w:w="750"/>
        <w:gridCol w:w="1069"/>
        <w:gridCol w:w="1216"/>
        <w:gridCol w:w="730"/>
        <w:gridCol w:w="750"/>
        <w:gridCol w:w="1069"/>
        <w:gridCol w:w="1216"/>
        <w:gridCol w:w="15"/>
        <w:gridCol w:w="566"/>
        <w:gridCol w:w="566"/>
        <w:gridCol w:w="566"/>
        <w:gridCol w:w="140"/>
        <w:gridCol w:w="566"/>
        <w:gridCol w:w="566"/>
        <w:gridCol w:w="566"/>
        <w:gridCol w:w="1047"/>
        <w:gridCol w:w="666"/>
        <w:gridCol w:w="17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Značilnosti izdatkov</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Upravičeni izdatki po produktih</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zasebnih in javnih sredstev, ki so bila uporabljena ob prispevku iz skladov</w:t>
            </w:r>
          </w:p>
        </w:tc>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stroškov upravljanja in provizij za upravljanje, prijavljenih kot upravičeni izdatki, vključno z (v primeru neposredne oddaje naročila in v primeru konkurenčnega razpisa je treba o tem poročati ločeno):</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obrestmi in drugimi dobički, ustvarjenimi s podporo iz skladov, namenjeno finančnim instrumentom iz člena 60,</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sredstvi, ki se lahko pripišejo podpori iz skladov iz člena 62,</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za jamstva, skupnimi vrednostmi posojil, naložbami lastniškega kapitala ali navideznega lastniškega kapitala v končne prejemnike, zagotovljenimi s sredstvi programa in dejansko izplačanimi končnim prejemnikom,</w:t>
            </w:r>
          </w:p>
        </w:tc>
      </w:tr>
      <w:tr>
        <w:tblPrEx>
          <w:tblW w:w="5000" w:type="pct"/>
          <w:tblCellMar>
            <w:left w:w="108" w:type="dxa"/>
            <w:right w:w="108" w:type="dxa"/>
          </w:tblCellMar>
        </w:tblPrEx>
        <w:trPr>
          <w:cantSplit w:val="0"/>
          <w:trHeight w:val="160"/>
          <w:tblHeader/>
        </w:trPr>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holdinške sklade glede na finančni produkt, ki deluje znotraj strukture holdinškega sklada</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upravljanje posebnih skladov (ustanovljenih s strukturo holdinškega sklada ali brez nje) po finančnih produktih</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r>
        <w:tblPrEx>
          <w:tblW w:w="5000" w:type="pct"/>
          <w:tblCellMar>
            <w:left w:w="108" w:type="dxa"/>
            <w:right w:w="108" w:type="dxa"/>
          </w:tblCellMar>
        </w:tblPrEx>
        <w:trPr>
          <w:cantSplit w:val="0"/>
          <w:trHeight w:val="160"/>
          <w:tblHeader/>
        </w:trPr>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bl>
    <w:p w:rsidR="00A77B3E">
      <w:pPr>
        <w:spacing w:before="100" w:after="0"/>
        <w:jc w:val="left"/>
        <w:rPr>
          <w:rFonts w:ascii="Times New Roman" w:eastAsia="Times New Roman" w:hAnsi="Times New Roman" w:cs="Times New Roman"/>
          <w:b w:val="0"/>
          <w:i w:val="0"/>
          <w:vanish w:val="0"/>
          <w:color w:val="000000"/>
          <w:sz w:val="8"/>
        </w:rPr>
      </w:pPr>
    </w:p>
    <w:sectPr>
      <w:headerReference w:type="even" r:id="rId28"/>
      <w:headerReference w:type="default" r:id="rId29"/>
      <w:footerReference w:type="even" r:id="rId30"/>
      <w:footerReference w:type="default" r:id="rId31"/>
      <w:headerReference w:type="first" r:id="rId32"/>
      <w:footerReference w:type="first" r:id="rId33"/>
      <w:type w:val="nextPage"/>
      <w:pgSz w:w="16838" w:h="11906" w:orient="landscape"/>
      <w:pgMar w:top="720" w:right="720" w:bottom="864" w:left="936" w:header="288" w:footer="7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16</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17</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5006"/>
      <w:gridCol w:w="238"/>
      <w:gridCol w:w="5006"/>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2</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14"/>
      <w:gridCol w:w="353"/>
      <w:gridCol w:w="7414"/>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3</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center"/>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center"/>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10</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center"/>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805BCE"/>
    <w:rPr>
      <w:b w:val="0"/>
      <w:caps w:val="0"/>
    </w:rPr>
  </w:style>
  <w:style w:type="character" w:styleId="Hyperlink">
    <w:name w:val="Hyperlink"/>
    <w:basedOn w:val="DefaultParagraphFont"/>
    <w:rsid w:val="00EF7B96"/>
    <w:rPr>
      <w:color w:val="0000FF"/>
      <w:u w:val="single"/>
    </w:rPr>
  </w:style>
  <w:style w:type="paragraph" w:styleId="TOC3">
    <w:name w:val="toc 3"/>
    <w:basedOn w:val="Normal"/>
    <w:next w:val="Normal"/>
    <w:autoRedefine/>
    <w:rsid w:val="00805BCE"/>
    <w:pPr>
      <w:ind w:left="480"/>
    </w:pPr>
    <w:rPr>
      <w:i w:val="0"/>
    </w:rPr>
  </w:style>
  <w:style w:type="paragraph" w:styleId="TOC4">
    <w:name w:val="toc 4"/>
    <w:basedOn w:val="Normal"/>
    <w:next w:val="Normal"/>
    <w:autoRedefine/>
    <w:rsid w:val="00805BCE"/>
    <w:pPr>
      <w:ind w:left="720"/>
    </w:pPr>
    <w:rPr>
      <w:i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