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Prenos podatkov – člen 42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550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2021SI65AMPR001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AMIF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202303.0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1" w:history="1">
        <w:r w:rsidR="00A77B3E">
          <w:rPr>
            <w:rStyle w:val="Hyperlink"/>
            <w:rFonts w:ascii="Times New Roman" w:hAnsi="Times New Roman" w:cs="Times New Roman"/>
          </w:rPr>
          <w:t>Tabela 3: Finančne informacije in njihova razčlenitev glede na vrsto intervencije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1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3: Finančne informacije in njihova razčlenitev glede na vrsto intervencije za Sklad za azil, migracije in vključevanje; SNV; Instrument za finančno podporo za upravljanje meja in vizumsko politiko (točka (a) člena 42(2))</w:t>
      </w:r>
      <w:bookmarkEnd w:id="0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76"/>
        <w:gridCol w:w="852"/>
        <w:gridCol w:w="1284"/>
        <w:gridCol w:w="1284"/>
        <w:gridCol w:w="1284"/>
        <w:gridCol w:w="1284"/>
        <w:gridCol w:w="1425"/>
        <w:gridCol w:w="1073"/>
        <w:gridCol w:w="1050"/>
        <w:gridCol w:w="1404"/>
        <w:gridCol w:w="1185"/>
        <w:gridCol w:w="1748"/>
        <w:gridCol w:w="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Stopnja sofinanciranja (Priloga VI)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 xml:space="preserve">Razsežnost kategorizacije </w:t>
            </w: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Finančni podatki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1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2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3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4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Skupna dodelitev finančnih sredstev (v EUR) iz Sklada in nacionalni prispevek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stroški izbranih operacij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Prispevek iz skladov za izbrane operacije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izbranimi operacijami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izdatki, ki jih prijavijo upravičenci (EUR)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upravičenimi izdatki, ki jih prijavijo upravičenci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Število izbranih operacij</w:t>
            </w: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5006"/>
      <w:gridCol w:w="238"/>
      <w:gridCol w:w="5006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14"/>
      <w:gridCol w:w="353"/>
      <w:gridCol w:w="7414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3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