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.0 -->
  <w:body>
    <w:p w:rsidR="00A77B3E">
      <w:pPr>
        <w:jc w:val="left"/>
      </w:pP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  <w:t>Prenos podatkov – člen 42</w:t>
      </w:r>
    </w:p>
    <w:p w:rsidR="00A77B3E">
      <w:pPr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770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CCI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2021SI65ISPR001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Naslov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Programme Slovenia - ISF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Različica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202212.0</w:t>
            </w:r>
          </w:p>
        </w:tc>
      </w:tr>
    </w:tbl>
    <w:p w:rsidR="00A77B3E">
      <w:pPr>
        <w:jc w:val="center"/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br w:type="page"/>
      </w:r>
      <w:r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  <w:t>Kazalo</w:t>
      </w: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p>
      <w:pPr>
        <w:pStyle w:val="TOC1"/>
        <w:tabs>
          <w:tab w:val="right" w:leader="dot" w:pos="10240"/>
        </w:tabs>
        <w:rPr>
          <w:rFonts w:ascii="Calibri" w:hAnsi="Calibri"/>
          <w:noProof/>
          <w:sz w:val="22"/>
        </w:rPr>
      </w:pP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begin"/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instrText>TOC \o "1-9" \z \u \h</w:instrText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separate"/>
      </w:r>
      <w:hyperlink w:anchor="_Toc256000004" w:history="1">
        <w:r w:rsidR="00A77B3E">
          <w:rPr>
            <w:rStyle w:val="Hyperlink"/>
            <w:rFonts w:ascii="Times New Roman" w:hAnsi="Times New Roman" w:cs="Times New Roman"/>
          </w:rPr>
          <w:t>Tabela 3: Finančne informacije in njihova razčlenitev glede na vrsto intervencije za Sklad za azil, migracije in vključevanje; SNV; Instrument za finančno podporo za upravljanje meja in vizumsko politiko (točka (a) člena 42(2))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3</w:t>
        </w:r>
        <w:r>
          <w:fldChar w:fldCharType="end"/>
        </w:r>
      </w:hyperlink>
    </w:p>
    <w:p>
      <w:pPr>
        <w:pStyle w:val="TOC1"/>
        <w:tabs>
          <w:tab w:val="right" w:leader="dot" w:pos="10240"/>
        </w:tabs>
        <w:rPr>
          <w:rFonts w:ascii="Calibri" w:hAnsi="Calibri"/>
          <w:noProof/>
          <w:sz w:val="22"/>
        </w:rPr>
      </w:pPr>
      <w:hyperlink w:anchor="_Toc256000005" w:history="1">
        <w:r w:rsidR="00A77B3E">
          <w:rPr>
            <w:rStyle w:val="Hyperlink"/>
            <w:rFonts w:ascii="Times New Roman" w:hAnsi="Times New Roman" w:cs="Times New Roman"/>
          </w:rPr>
          <w:t>Tabela 7: Skupni kazalniki učinka za Sklad za azil, migracije in vključevanje; SNV; Instrument za finančno podporo za upravljanje meja in vizumsko politiko (točka (b) člena 42(2))</w:t>
        </w:r>
        <w:r>
          <w:tab/>
        </w:r>
        <w:r>
          <w:fldChar w:fldCharType="begin"/>
        </w:r>
        <w:r>
          <w:instrText xml:space="preserve"> PAGEREF _Toc256000005 \h </w:instrText>
        </w:r>
        <w:r>
          <w:fldChar w:fldCharType="separate"/>
        </w:r>
        <w:r>
          <w:t>4</w:t>
        </w:r>
        <w:r>
          <w:fldChar w:fldCharType="end"/>
        </w:r>
      </w:hyperlink>
    </w:p>
    <w:p>
      <w:pPr>
        <w:pStyle w:val="TOC1"/>
        <w:tabs>
          <w:tab w:val="right" w:leader="dot" w:pos="10240"/>
        </w:tabs>
        <w:rPr>
          <w:rFonts w:ascii="Calibri" w:hAnsi="Calibri"/>
          <w:noProof/>
          <w:sz w:val="22"/>
        </w:rPr>
      </w:pPr>
      <w:hyperlink w:anchor="_Toc256000006" w:history="1">
        <w:r w:rsidR="00A77B3E">
          <w:rPr>
            <w:rStyle w:val="Hyperlink"/>
            <w:rFonts w:ascii="Times New Roman" w:hAnsi="Times New Roman" w:cs="Times New Roman"/>
          </w:rPr>
          <w:t>Tabela 11: Skupni kazalniki rezultatov za Sklad za azil, migracije in vključevanje; SNV; Instrument za finančno podporo za upravljanje meja in vizumsko politiko (točka (a) člena 42(2))</w:t>
        </w:r>
        <w:r>
          <w:tab/>
        </w:r>
        <w:r>
          <w:fldChar w:fldCharType="begin"/>
        </w:r>
        <w:r>
          <w:instrText xml:space="preserve"> PAGEREF _Toc256000006 \h </w:instrText>
        </w:r>
        <w:r>
          <w:fldChar w:fldCharType="separate"/>
        </w:r>
        <w:r>
          <w:t>6</w:t>
        </w:r>
        <w:r>
          <w:fldChar w:fldCharType="end"/>
        </w:r>
      </w:hyperlink>
    </w:p>
    <w:p>
      <w:pPr>
        <w:pStyle w:val="TOC1"/>
        <w:tabs>
          <w:tab w:val="right" w:leader="dot" w:pos="10240"/>
        </w:tabs>
        <w:rPr>
          <w:rFonts w:ascii="Calibri" w:hAnsi="Calibri"/>
          <w:noProof/>
          <w:sz w:val="22"/>
        </w:rPr>
      </w:pPr>
      <w:hyperlink w:anchor="_Toc256000007" w:history="1">
        <w:r w:rsidR="00A77B3E">
          <w:rPr>
            <w:rStyle w:val="Hyperlink"/>
            <w:rFonts w:ascii="Times New Roman" w:hAnsi="Times New Roman" w:cs="Times New Roman"/>
          </w:rPr>
          <w:t>Tabela 12: Podatki o finančnih instrumentih za sklade (člen 42(3))</w:t>
        </w:r>
        <w:r>
          <w:tab/>
        </w:r>
        <w:r>
          <w:fldChar w:fldCharType="begin"/>
        </w:r>
        <w:r>
          <w:instrText xml:space="preserve"> PAGEREF _Toc256000007 \h </w:instrText>
        </w:r>
        <w:r>
          <w:fldChar w:fldCharType="separate"/>
        </w:r>
        <w:r>
          <w:t>8</w:t>
        </w:r>
        <w:r>
          <w:fldChar w:fldCharType="end"/>
        </w:r>
      </w:hyperlink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sectPr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20" w:right="936" w:bottom="864" w:left="720" w:header="0" w:footer="72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end"/>
      </w:r>
    </w:p>
    <w:p w:rsidR="00A77B3E">
      <w:pPr>
        <w:pStyle w:val="Heading1"/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  <w:bookmarkStart w:id="0" w:name="_Toc256000004"/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t>Tabela 3: Finančne informacije in njihova razčlenitev glede na vrsto intervencije za Sklad za azil, migracije in vključevanje; SNV; Instrument za finančno podporo za upravljanje meja in vizumsko politiko (točka (a) člena 42(2))</w:t>
      </w:r>
      <w:bookmarkEnd w:id="0"/>
    </w:p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76"/>
        <w:gridCol w:w="852"/>
        <w:gridCol w:w="1284"/>
        <w:gridCol w:w="1284"/>
        <w:gridCol w:w="1284"/>
        <w:gridCol w:w="1284"/>
        <w:gridCol w:w="1425"/>
        <w:gridCol w:w="1073"/>
        <w:gridCol w:w="1050"/>
        <w:gridCol w:w="1404"/>
        <w:gridCol w:w="1185"/>
        <w:gridCol w:w="1748"/>
        <w:gridCol w:w="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Specifični cilj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Stopnja sofinanciranja (Priloga VI)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 xml:space="preserve">Razsežnost kategorizacije </w:t>
            </w:r>
          </w:p>
        </w:tc>
        <w:tc>
          <w:tcPr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Finančni podatki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1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2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3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4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Skupna dodelitev finančnih sredstev (v EUR) iz Sklada in nacionalni prispevek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Skupni upravičeni stroški izbranih operacij (v 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Prispevek iz skladov za izbrane operacije (v 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Delež skupne dodelitve finančnih sredstev, krit z izbranimi operacijami (v 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Skupni upravičeni izdatki, ki jih prijavijo upravičenci (EUR)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Delež skupne dodelitve finančnih sredstev, krit z upravičenimi izdatki, ki jih prijavijo upravičenci (v 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Število izbranih operacij</w:t>
            </w:r>
          </w:p>
        </w:tc>
      </w:tr>
    </w:tbl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8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8" w:h="11906" w:orient="landscape"/>
          <w:pgMar w:top="720" w:right="720" w:bottom="864" w:left="936" w:header="288" w:footer="72" w:gutter="0"/>
          <w:cols w:space="720"/>
          <w:noEndnote/>
          <w:docGrid w:linePitch="360"/>
        </w:sectPr>
      </w:pPr>
    </w:p>
    <w:p w:rsidR="00A77B3E">
      <w:pPr>
        <w:pStyle w:val="Heading1"/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  <w:bookmarkStart w:id="1" w:name="_Toc256000005"/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t>Tabela 7: Skupni kazalniki učinka za Sklad za azil, migracije in vključevanje; SNV; Instrument za finančno podporo za upravljanje meja in vizumsko politiko (točka (b) člena 42(2))</w:t>
      </w:r>
      <w:bookmarkEnd w:id="1"/>
    </w:p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6"/>
        <w:gridCol w:w="1145"/>
        <w:gridCol w:w="2094"/>
        <w:gridCol w:w="2094"/>
        <w:gridCol w:w="1174"/>
        <w:gridCol w:w="1201"/>
        <w:gridCol w:w="1226"/>
        <w:gridCol w:w="2327"/>
        <w:gridCol w:w="1676"/>
        <w:gridCol w:w="1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 xml:space="preserve">Podatki o vseh skupnih kazalnikih učinka, navedenih v Prilogi VIII k uredbi o Skladu za azil, migracije in vključevanje/SNV/Instrumentu za finančno podporo za upravljanje meja in vizumsko politiko za vsak posamezni cilj [pridobljeno iz tabele 1 točke 2.1.2 Priloge VI] 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Dosedanji napredek pri kazalnikih učinka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Specifični cilj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Identifikator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Ime kazalnika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Merska enota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Mejnik (2024)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Cilj (leto 2029)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Načrtovane vrednosti v izbranih operacijah 31/12/2022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Dosežene vrednosti 31/12/2022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Opombe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 xml:space="preserve">Število udeležencev dejavnosti usposabljanja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39,00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93,00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O.1.1.A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moških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O.1.1.B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žensk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O.1.1.C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nebinarnih oseb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 xml:space="preserve">Število strokovnih srečanj/delavnic/študijskih obiskov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vzpostavljenih/prilagojenih/vzdrževanih sistemov IKT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kupljenih kosov opreme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1.224,00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3.685,00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čezmejnih operacij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320,00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O.2.1.1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število skupnih preiskovalnih skupin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O.2.1.2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število operativnih ukrepov iz cikla politike EU/EMPACT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strokovnih srečanj/delavnic/študijskih obiskov/skupnih vaj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43,00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122,00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kupljenih kosov opreme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18,00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55,00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prevoznih sredstev, kupljenih za čezmejne operacije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63,00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O.3.1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 xml:space="preserve">Število udeležencev dejavnosti usposabljanja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5.446,00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13.391,00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O.3.1.A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moških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O.3.1.B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žensk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O.3.1.C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nebinarnih oseb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O.3.2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 xml:space="preserve">Število programov izmenjave/delavnic/študijskih obiskov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186,00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O.3.3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 xml:space="preserve">Število kupljenih kosov opreme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13.098,00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14.664,00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O.3.4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 xml:space="preserve">Število kupljenih prevoznih sredstev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O.3.5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 xml:space="preserve">Število zgrajenih/kupljenih/nadgrajenih elementov infrastrukture/za varnost pomembnih zmogljivosti/orodij/mehanizmov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8,00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O.3.6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 xml:space="preserve">Število projektov za preprečevanje kriminala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O.3.7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 xml:space="preserve">Število projektov za pomoč žrtvam kaznivih dejanj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O.3.8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 xml:space="preserve">Število žrtev kaznivih dejanj, ki so prejele pomoč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O.3.8.A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moških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O.3.8.B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žensk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O.3.8.C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nebinarnih oseb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</w:tbl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nextPage"/>
          <w:pgSz w:w="16838" w:h="11906" w:orient="landscape"/>
          <w:pgMar w:top="720" w:right="720" w:bottom="864" w:left="936" w:header="288" w:footer="72" w:gutter="0"/>
          <w:cols w:space="720"/>
          <w:noEndnote/>
          <w:docGrid w:linePitch="360"/>
        </w:sectPr>
      </w:pPr>
    </w:p>
    <w:p w:rsidR="00A77B3E">
      <w:pPr>
        <w:pStyle w:val="Heading1"/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  <w:bookmarkStart w:id="2" w:name="_Toc256000006"/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t>Tabela 11: Skupni kazalniki rezultatov za Sklad za azil, migracije in vključevanje; SNV; Instrument za finančno podporo za upravljanje meja in vizumsko politiko (točka (a) člena 42(2))</w:t>
      </w:r>
      <w:bookmarkEnd w:id="2"/>
    </w:p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40"/>
        <w:gridCol w:w="812"/>
        <w:gridCol w:w="5022"/>
        <w:gridCol w:w="1065"/>
        <w:gridCol w:w="897"/>
        <w:gridCol w:w="1083"/>
        <w:gridCol w:w="890"/>
        <w:gridCol w:w="958"/>
        <w:gridCol w:w="1635"/>
        <w:gridCol w:w="1180"/>
        <w:gridCol w:w="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 xml:space="preserve">Podatki o vseh skupnih kazalnikih rezultatov, navedenih v Prilogi VIII k uredbi o Skladu za azil, migracije in vključevanje/SNV/Instrumentu za finančno podporo za upravljanje meja in vizumsko politiko za vsak specifični cilj [pridobljeno iz tabele 2 točke 2.1.2 Priloge VI] 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Dosedanji napredek pri kazalnikih rezultatov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Specifični cilj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Identifikator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Ime kazalnika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Merska enota za kazalnik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Osnovni scenarij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Merska enota za izhodišče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Cilj (leto 2029)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Merska enota za cilj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Načrtovane vrednosti v izbranih operacijah 31/12/2022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Dosežene vrednosti 31/12/2022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Opombe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sistemov IKT, ki so interoperabilni v državah članicah/z za varnost pomembnimi informacijskimi sistemi na ravni EU in decentralizirani ravni/z mednarodnimi podatkovnimi zbirkami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upravnih enot, ki so vzpostavile nove ali posodobile obstoječe mehanizme/postopke/orodja/smernice za izmenjavo informacij z drugimi državami članicami/agencijami EU/mednarodnimi organizacijami/tretjimi državami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udeležencev, ki menijo, da je usposabljanje koristno za njihovo delo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delež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83,00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R.1.7.A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moških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R.1.7.B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žensk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R.1.7.C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nebinarnih oseb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udeležencev, ki tri mesece po usposabljanju poročajo, da uporabljajo spretnosti in kompetence, pridobljene med usposabljanjem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delež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R.1.8.A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moških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R.1.8.B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žensk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R.1.8.C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nebinarnih oseb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Ocenjena vrednost sredstev, zamrznjenih v čezmejnih operacijah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znesek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euro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100.000.000,00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znesek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R.2.6.1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Količina prepovedanih drog, zaseženih v čezmejnih operacijah – kanabis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800,00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R.2.6.2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Količina prepovedanih drog, zaseženih v čezmejnih operacijah – opioidi, vključno s heroinom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R.2.6.3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Količina prepovedanih drog, zaseženih v čezmejnih operacijah – kokain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R.2.6.4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Količina prepovedanih drog, zaseženih v čezmejnih operacijah – sintetične droge, vključno s poživili tipa amfetamin (vključno z amfetaminom in metamfetaminom) in MDMA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125,00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R.2.6.5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Količina prepovedanih drog, zaseženih v čezmejnih operacijah – nove psihoaktivne snovi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R.2.6.6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Količina prepovedanih drog, zaseženih v čezmejnih operacijah – druge prepovedane droge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R.2.7.1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Količina orožja, zaseženega v čezmejnih operacijah – vojaško orožje: avtomatsko strelno orožje in težko strelno orožje (protitankovsko orožje, metalec raket, minomet itd.)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712,00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R.2.7.2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Količina orožja, zaseženega v čezmejnih operacijah – drugo kratkocevno strelno orožje: revolverji in pištole (vključno z rekvizitnim in akustičnim orožjem)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285,00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R.2.7.3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Količina orožja, zaseženega v čezmejnih operacijah – drugo dolgocevno orožje: puške in šibrenice (vključno z rekvizitnim in akustičnim orožjem)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416,00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upravnih enot, ki so razvile/prilagodile obstoječe mehanizme/postopke/orodja/smernice za sodelovanje z drugimi državami članicami/agencijami EU/mednarodnimi organizacijami/tretjimi državami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osebja, udeleženega v čezmejnih operacijah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265,00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obravnavanih priporočil na podlagi schengenskega ocenjevanja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odstotek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R.3.9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oblikovanih/razširjenih pobud za preprečevanje radikalizacije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R.3.10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oblikovanih/razširjenih pobud za zaščito/podporo pričam in žvižgačem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R.3.11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kritičnih infrastruktur/javnih prostorov z novimi/prilagojenimi zmogljivostmi za zaščito pred incidenti, povezanimi z varnostjo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57,00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R.3.12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udeležencev, ki menijo, da je usposabljanje koristno za njihovo delo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delež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11.455,00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R.3.12.A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moških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R.3.12.B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žensk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R.3.12.C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nebinarnih oseb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R.3.13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udeležencev, ki tri mesece po končanem usposabljanju poročajo, da uporabljajo spretnosti in kompetence, pridobljene med tem usposabljanjem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delež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9.462,00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R.3.13.A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moških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R.3.13.B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žensk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R.3.13.C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nebinarnih oseb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</w:tbl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  <w:sectPr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nextPage"/>
          <w:pgSz w:w="16838" w:h="11906" w:orient="landscape"/>
          <w:pgMar w:top="720" w:right="720" w:bottom="864" w:left="936" w:header="288" w:footer="72" w:gutter="0"/>
          <w:cols w:space="720"/>
          <w:noEndnote/>
          <w:docGrid w:linePitch="360"/>
        </w:sectPr>
      </w:pPr>
    </w:p>
    <w:p w:rsidR="00A77B3E">
      <w:pPr>
        <w:pStyle w:val="Heading1"/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  <w:bookmarkStart w:id="3" w:name="_Toc256000007"/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t>Tabela 12: Podatki o finančnih instrumentih za sklade (člen 42(3))</w:t>
      </w:r>
      <w:bookmarkEnd w:id="3"/>
    </w:p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66"/>
        <w:gridCol w:w="730"/>
        <w:gridCol w:w="750"/>
        <w:gridCol w:w="1069"/>
        <w:gridCol w:w="1216"/>
        <w:gridCol w:w="730"/>
        <w:gridCol w:w="750"/>
        <w:gridCol w:w="1069"/>
        <w:gridCol w:w="1216"/>
        <w:gridCol w:w="15"/>
        <w:gridCol w:w="566"/>
        <w:gridCol w:w="566"/>
        <w:gridCol w:w="566"/>
        <w:gridCol w:w="140"/>
        <w:gridCol w:w="566"/>
        <w:gridCol w:w="566"/>
        <w:gridCol w:w="566"/>
        <w:gridCol w:w="1047"/>
        <w:gridCol w:w="666"/>
        <w:gridCol w:w="1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Značilnosti izdatkov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Upravičeni izdatki po produktih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Znesek zasebnih in javnih sredstev, ki so bila uporabljena ob prispevku iz skladov</w:t>
            </w:r>
          </w:p>
        </w:tc>
        <w:tc>
          <w:tcPr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Znesek stroškov upravljanja in provizij za upravljanje, prijavljenih kot upravičeni izdatki, vključno z (v primeru neposredne oddaje naročila in v primeru konkurenčnega razpisa je treba o tem poročati ločeno):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obrestmi in drugimi dobički, ustvarjenimi s podporo iz skladov, namenjeno finančnim instrumentom iz člena 60,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sredstvi, ki se lahko pripišejo podpori iz skladov iz člena 62,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za jamstva, skupnimi vrednostmi posojil, naložbami lastniškega kapitala ali navideznega lastniškega kapitala v končne prejemnike, zagotovljenimi s sredstvi programa in dejansko izplačanimi končnim prejemnikom,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Specifični cilj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posojili (koda oblike podpore za finančni instrument)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jamstvom (koda oblike podpore za finančni instrument)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Lastniški kapital ali navidezni lastniški kapital (koda oblike podpore za finančni instrument)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Nepovratna sredstva v okviru operacije finančnega instrumenta (koda oblike podpore za finančni instrument)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posojili (koda oblike podpore za finančni instrument)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jamstvom (koda oblike podpore za finančni instrument)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Lastniški kapital ali navidezni lastniški kapital (koda oblike podpore za finančni instrument)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Nepovratna sredstva v okviru operacije finančnega instrumenta (koda oblike podpore za finančni instrument)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Stroški upravljanja in provizije za holdinške sklade glede na finančni produkt, ki deluje znotraj strukture holdinškega sklada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Stroški upravljanja in provizije za upravljanje posebnih skladov (ustanovljenih s strukturo holdinškega sklada ali brez nje) po finančnih produktih</w:t>
            </w: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Posojila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Jamstva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Lastniški kapital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Posojila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Jamstva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Lastniški kapital</w:t>
            </w: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</w:tr>
    </w:tbl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8"/>
        </w:rPr>
      </w:pPr>
    </w:p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nextPage"/>
      <w:pgSz w:w="16838" w:h="11906" w:orient="landscape"/>
      <w:pgMar w:top="720" w:right="720" w:bottom="864" w:left="936" w:header="288" w:footer="72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7482"/>
      <w:gridCol w:w="218"/>
      <w:gridCol w:w="7482"/>
    </w:tblGrid>
    <w:tr>
      <w:tblPrEx>
        <w:tblW w:w="5000" w:type="pct"/>
        <w:tblCellMar>
          <w:left w:w="108" w:type="dxa"/>
          <w:right w:w="108" w:type="dxa"/>
        </w:tblCellMar>
      </w:tblPrEx>
      <w:trPr>
        <w:cantSplit w:val="0"/>
        <w:trHeight w:val="160"/>
        <w:tblHeader w:val="0"/>
      </w:trPr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t>7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7482"/>
      <w:gridCol w:w="218"/>
      <w:gridCol w:w="7482"/>
    </w:tblGrid>
    <w:tr>
      <w:tblPrEx>
        <w:tblW w:w="5000" w:type="pct"/>
        <w:tblCellMar>
          <w:left w:w="108" w:type="dxa"/>
          <w:right w:w="108" w:type="dxa"/>
        </w:tblCellMar>
      </w:tblPrEx>
      <w:trPr>
        <w:cantSplit w:val="0"/>
        <w:trHeight w:val="160"/>
        <w:tblHeader w:val="0"/>
      </w:trPr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t>8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5006"/>
      <w:gridCol w:w="238"/>
      <w:gridCol w:w="5006"/>
    </w:tblGrid>
    <w:tr>
      <w:tblPrEx>
        <w:tblW w:w="5000" w:type="pct"/>
        <w:tblCellMar>
          <w:left w:w="108" w:type="dxa"/>
          <w:right w:w="108" w:type="dxa"/>
        </w:tblCellMar>
      </w:tblPrEx>
      <w:trPr>
        <w:trHeight w:val="240"/>
      </w:trPr>
      <w:tc>
        <w:tcPr>
          <w:tcMar>
            <w:left w:w="100" w:type="dxa"/>
            <w:right w:w="10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7414"/>
      <w:gridCol w:w="353"/>
      <w:gridCol w:w="7414"/>
    </w:tblGrid>
    <w:tr>
      <w:tblPrEx>
        <w:tblW w:w="5000" w:type="pct"/>
        <w:tblCellMar>
          <w:left w:w="108" w:type="dxa"/>
          <w:right w:w="108" w:type="dxa"/>
        </w:tblCellMar>
      </w:tblPrEx>
      <w:trPr>
        <w:trHeight w:val="240"/>
      </w:trPr>
      <w:tc>
        <w:tcPr>
          <w:tcMar>
            <w:left w:w="100" w:type="dxa"/>
            <w:right w:w="10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t>3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7482"/>
      <w:gridCol w:w="218"/>
      <w:gridCol w:w="7482"/>
    </w:tblGrid>
    <w:tr>
      <w:tblPrEx>
        <w:tblW w:w="5000" w:type="pct"/>
        <w:tblCellMar>
          <w:left w:w="108" w:type="dxa"/>
          <w:right w:w="108" w:type="dxa"/>
        </w:tblCellMar>
      </w:tblPrEx>
      <w:trPr>
        <w:cantSplit w:val="0"/>
        <w:trHeight w:val="160"/>
        <w:tblHeader w:val="0"/>
      </w:trPr>
      <w:tc>
        <w:tcPr>
          <w:tcMar>
            <w:top w:w="0" w:type="dxa"/>
            <w:left w:w="60" w:type="dxa"/>
            <w:bottom w:w="80" w:type="dxa"/>
            <w:right w:w="60" w:type="dxa"/>
          </w:tcMar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top w:w="0" w:type="dxa"/>
            <w:left w:w="60" w:type="dxa"/>
            <w:bottom w:w="80" w:type="dxa"/>
            <w:right w:w="60" w:type="dxa"/>
          </w:tcMar>
          <w:vAlign w:val="center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t>5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top w:w="0" w:type="dxa"/>
            <w:left w:w="60" w:type="dxa"/>
            <w:bottom w:w="80" w:type="dxa"/>
            <w:right w:w="60" w:type="dxa"/>
          </w:tcMar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noProof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rsid w:val="00805BCE"/>
    <w:rPr>
      <w:b w:val="0"/>
      <w:caps w:val="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styleId="TOC3">
    <w:name w:val="toc 3"/>
    <w:basedOn w:val="Normal"/>
    <w:next w:val="Normal"/>
    <w:autoRedefine/>
    <w:rsid w:val="00805BCE"/>
    <w:pPr>
      <w:ind w:left="480"/>
    </w:pPr>
    <w:rPr>
      <w:i w:val="0"/>
    </w:rPr>
  </w:style>
  <w:style w:type="paragraph" w:styleId="TOC4">
    <w:name w:val="toc 4"/>
    <w:basedOn w:val="Normal"/>
    <w:next w:val="Normal"/>
    <w:autoRedefine/>
    <w:rsid w:val="00805BCE"/>
    <w:pPr>
      <w:ind w:left="720"/>
    </w:pPr>
    <w:rPr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header" Target="header10.xml" /><Relationship Id="rId23" Type="http://schemas.openxmlformats.org/officeDocument/2006/relationships/header" Target="header11.xml" /><Relationship Id="rId24" Type="http://schemas.openxmlformats.org/officeDocument/2006/relationships/footer" Target="footer10.xml" /><Relationship Id="rId25" Type="http://schemas.openxmlformats.org/officeDocument/2006/relationships/footer" Target="footer11.xml" /><Relationship Id="rId26" Type="http://schemas.openxmlformats.org/officeDocument/2006/relationships/header" Target="header12.xml" /><Relationship Id="rId27" Type="http://schemas.openxmlformats.org/officeDocument/2006/relationships/footer" Target="footer12.xml" /><Relationship Id="rId28" Type="http://schemas.openxmlformats.org/officeDocument/2006/relationships/header" Target="header13.xml" /><Relationship Id="rId29" Type="http://schemas.openxmlformats.org/officeDocument/2006/relationships/header" Target="header14.xml" /><Relationship Id="rId3" Type="http://schemas.openxmlformats.org/officeDocument/2006/relationships/fontTable" Target="fontTable.xml" /><Relationship Id="rId30" Type="http://schemas.openxmlformats.org/officeDocument/2006/relationships/footer" Target="footer13.xml" /><Relationship Id="rId31" Type="http://schemas.openxmlformats.org/officeDocument/2006/relationships/footer" Target="footer14.xml" /><Relationship Id="rId32" Type="http://schemas.openxmlformats.org/officeDocument/2006/relationships/header" Target="header15.xml" /><Relationship Id="rId33" Type="http://schemas.openxmlformats.org/officeDocument/2006/relationships/footer" Target="footer15.xml" /><Relationship Id="rId34" Type="http://schemas.openxmlformats.org/officeDocument/2006/relationships/theme" Target="theme/theme1.xml" /><Relationship Id="rId35" Type="http://schemas.openxmlformats.org/officeDocument/2006/relationships/styles" Target="styles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