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70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2021SI65ISPR001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ISF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202303.0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6"/>
        <w:gridCol w:w="852"/>
        <w:gridCol w:w="1284"/>
        <w:gridCol w:w="1284"/>
        <w:gridCol w:w="1284"/>
        <w:gridCol w:w="1284"/>
        <w:gridCol w:w="1425"/>
        <w:gridCol w:w="1073"/>
        <w:gridCol w:w="1050"/>
        <w:gridCol w:w="1404"/>
        <w:gridCol w:w="1185"/>
        <w:gridCol w:w="1748"/>
        <w:gridCol w:w="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5006"/>
      <w:gridCol w:w="238"/>
      <w:gridCol w:w="5006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14"/>
      <w:gridCol w:w="353"/>
      <w:gridCol w:w="7414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