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528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2021SI65BVPR001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BMVI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202310.1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6"/>
        <w:gridCol w:w="852"/>
        <w:gridCol w:w="1284"/>
        <w:gridCol w:w="1284"/>
        <w:gridCol w:w="1284"/>
        <w:gridCol w:w="1284"/>
        <w:gridCol w:w="1425"/>
        <w:gridCol w:w="1073"/>
        <w:gridCol w:w="1050"/>
        <w:gridCol w:w="1404"/>
        <w:gridCol w:w="1185"/>
        <w:gridCol w:w="1748"/>
        <w:gridCol w:w="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0,84%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37.333,32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27.999,99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429.333,35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322.000,01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0,54%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2.666.666,67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2.000.000,00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3,38%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1.333.333,34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1.000.000,01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1,69%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1.077.333,33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808.000,00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1,36%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1.549.333,33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1.162.000,00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1,96%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1.235.333,32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926.499,99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1,56%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0,51%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78.988.106,14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0,17%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15.886.666,67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3.141.111,12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2.827.000,01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19,77%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21.754.529,84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2,02%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116.629.302,65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13.529.777,80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10.728.500,03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11,60%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341.666,66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3,57%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3.895,48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1.035.000,00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776.250,00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56.250,00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3.022.834,67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2.267.126,00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31,62%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1.038.666,66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779.000,00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10,87%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9.558.800,00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1.336.632,01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1.002.474,01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13,98%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4.214.900,00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20,17%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Operativna podpora (100,00%)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4.214.900,00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3.364.900,00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3.364.900,00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79,83%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53.134,26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1,26%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13.773.700,00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11.064.700,00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9.352.250,01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80,33%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57.029,74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5006"/>
      <w:gridCol w:w="238"/>
      <w:gridCol w:w="5006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14"/>
      <w:gridCol w:w="353"/>
      <w:gridCol w:w="7414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4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