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3.11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Napoved plačila SFC2021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759"/>
        <w:gridCol w:w="7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2021SI65BVPR001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BMVI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202302.0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1" w:history="1">
        <w:r w:rsidR="00A77B3E">
          <w:rPr>
            <w:rStyle w:val="Hyperlink"/>
            <w:rFonts w:ascii="Times New Roman" w:hAnsi="Times New Roman" w:cs="Times New Roman"/>
          </w:rPr>
          <w:t>Napoved zneska, za katerega namerava država članica predložiti zahtevke za plačila za tekoče in naslednje finančno leto (člen 69(10))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 w:rsidR="00A77B3E">
      <w:pPr>
        <w:pStyle w:val="Heading1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1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Napoved zneska, za katerega namerava država članica predložiti zahtevke za plačila za tekoče in naslednje finančno leto (člen 69(10))</w:t>
      </w:r>
      <w:bookmarkEnd w:id="0"/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612"/>
        <w:gridCol w:w="2612"/>
        <w:gridCol w:w="2613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</w:p>
        </w:tc>
        <w:tc>
          <w:tcPr>
            <w:tcW w:w="1250" w:type="pct"/>
            <w:gridSpan w:val="3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Pričakovan prispevek Unije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</w:p>
        </w:tc>
        <w:tc>
          <w:tcPr>
            <w:tcW w:w="1250" w:type="pct"/>
            <w:gridSpan w:val="2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2023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Sklad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januar–oktober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november–december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januar–december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IUMV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0,00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0,00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5.000.000,00</w:t>
            </w:r>
          </w:p>
        </w:tc>
      </w:tr>
    </w:tbl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936" w:bottom="864" w:left="720" w:header="0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4114"/>
      <w:gridCol w:w="2223"/>
      <w:gridCol w:w="4113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vanish w:val="0"/>
              <w:color w:val="000000"/>
              <w:sz w:val="24"/>
              <w:szCs w:val="24"/>
              <w:lang w:val="en-US" w:eastAsia="en-US" w:bidi="ar-SA"/>
            </w:rPr>
            <w:t>3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