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1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Napoved plačila SFC2021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759"/>
        <w:gridCol w:w="7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2021SI65BVPR001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BMVI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202401.0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Napoved zneska, za katerega namerava država članica predložiti zahtevke za plačila za tekoče in naslednje finančno leto (člen 69(10))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 w:rsidR="00A77B3E">
      <w:pPr>
        <w:pStyle w:val="Heading1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Napoved zneska, za katerega namerava država članica predložiti zahtevke za plačila za tekoče in naslednje finančno leto (člen 69(10))</w:t>
      </w:r>
      <w:bookmarkEnd w:id="0"/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2"/>
        <w:gridCol w:w="2612"/>
        <w:gridCol w:w="2613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3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Pričakovan prispevek Unije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2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Sklad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januar–oktober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november–december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januar–december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IUMV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1.000.000,00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1.000.000,00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7.000.000,00</w:t>
            </w:r>
          </w:p>
        </w:tc>
      </w:tr>
    </w:tbl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936" w:bottom="864" w:left="720" w:header="0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