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59"/>
        <w:gridCol w:w="7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202401.0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SNV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1.000.000,00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5.000.000,00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