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3.11.0 -->
  <w:body>
    <w:p w:rsidR="00A77B3E">
      <w:pPr>
        <w:jc w:val="left"/>
      </w:pPr>
    </w:p>
    <w:p w:rsidR="00A77B3E">
      <w:pPr>
        <w:jc w:val="center"/>
        <w:rPr>
          <w:rFonts w:ascii="Times New Roman" w:eastAsia="Times New Roman" w:hAnsi="Times New Roman" w:cs="Times New Roman"/>
          <w:b w:val="0"/>
          <w:i w:val="0"/>
          <w:vanish w:val="0"/>
          <w:color w:val="000000"/>
          <w:sz w:val="32"/>
        </w:rPr>
      </w:pPr>
      <w:r>
        <w:rPr>
          <w:rFonts w:ascii="Times New Roman" w:eastAsia="Times New Roman" w:hAnsi="Times New Roman" w:cs="Times New Roman"/>
          <w:b w:val="0"/>
          <w:i w:val="0"/>
          <w:vanish w:val="0"/>
          <w:color w:val="000000"/>
          <w:sz w:val="32"/>
        </w:rPr>
        <w:t>Prenos podatkov – člen 42</w:t>
      </w:r>
    </w:p>
    <w:p w:rsidR="00A77B3E">
      <w:pPr>
        <w:jc w:val="left"/>
        <w:rPr>
          <w:rFonts w:ascii="Times New Roman" w:eastAsia="Times New Roman" w:hAnsi="Times New Roman" w:cs="Times New Roman"/>
          <w:b w:val="0"/>
          <w:i w:val="0"/>
          <w:vanish w:val="0"/>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7"/>
        <w:gridCol w:w="76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CCI</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2021SI65AMPR001</w:t>
            </w:r>
          </w:p>
        </w:tc>
      </w:tr>
      <w:tr>
        <w:tblPrEx>
          <w:tblW w:w="5000" w:type="pct"/>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Naslov</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Programme Slovenia - AMIF</w:t>
            </w:r>
          </w:p>
        </w:tc>
      </w:tr>
      <w:tr>
        <w:tblPrEx>
          <w:tblW w:w="5000" w:type="pct"/>
          <w:tblCellMar>
            <w:left w:w="108" w:type="dxa"/>
            <w:right w:w="108" w:type="dxa"/>
          </w:tblCellMar>
        </w:tblPrEx>
        <w:trPr>
          <w:trHeight w:val="240"/>
        </w:trPr>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Različica</w:t>
            </w:r>
          </w:p>
        </w:tc>
        <w:tc>
          <w:tcPr>
            <w:tcMar>
              <w:left w:w="100" w:type="dxa"/>
              <w:right w:w="100" w:type="dxa"/>
            </w:tcMar>
            <w:vAlign w:val="top"/>
          </w:tcPr>
          <w:p w:rsidR="00A77B3E">
            <w:pPr>
              <w:jc w:val="left"/>
              <w:rPr>
                <w:rFonts w:ascii="Times New Roman" w:eastAsia="Times New Roman" w:hAnsi="Times New Roman" w:cs="Times New Roman"/>
                <w:b w:val="0"/>
                <w:i w:val="0"/>
                <w:vanish w:val="0"/>
                <w:color w:val="000000"/>
                <w:sz w:val="24"/>
              </w:rPr>
            </w:pPr>
            <w:r>
              <w:rPr>
                <w:rFonts w:ascii="Times New Roman" w:eastAsia="Times New Roman" w:hAnsi="Times New Roman" w:cs="Times New Roman"/>
                <w:b w:val="0"/>
                <w:i w:val="0"/>
                <w:vanish w:val="0"/>
                <w:color w:val="000000"/>
                <w:sz w:val="24"/>
              </w:rPr>
              <w:t>202312.1</w:t>
            </w:r>
          </w:p>
        </w:tc>
      </w:tr>
    </w:tbl>
    <w:p w:rsidR="00A77B3E">
      <w:pPr>
        <w:jc w:val="center"/>
        <w:rPr>
          <w:rFonts w:ascii="Times New Roman" w:eastAsia="Times New Roman" w:hAnsi="Times New Roman" w:cs="Times New Roman"/>
          <w:b/>
          <w:i w:val="0"/>
          <w:vanish w:val="0"/>
          <w:color w:val="000000"/>
          <w:sz w:val="24"/>
        </w:rPr>
      </w:pPr>
      <w:r>
        <w:rPr>
          <w:rFonts w:ascii="Times New Roman" w:eastAsia="Times New Roman" w:hAnsi="Times New Roman" w:cs="Times New Roman"/>
          <w:b w:val="0"/>
          <w:i w:val="0"/>
          <w:vanish w:val="0"/>
          <w:color w:val="000000"/>
          <w:sz w:val="24"/>
        </w:rPr>
        <w:br w:type="page"/>
      </w:r>
      <w:r>
        <w:rPr>
          <w:rFonts w:ascii="Times New Roman" w:eastAsia="Times New Roman" w:hAnsi="Times New Roman" w:cs="Times New Roman"/>
          <w:b/>
          <w:i w:val="0"/>
          <w:vanish w:val="0"/>
          <w:color w:val="000000"/>
          <w:sz w:val="24"/>
        </w:rPr>
        <w:t>Kazalo</w:t>
      </w:r>
    </w:p>
    <w:p w:rsidR="00A77B3E">
      <w:pPr>
        <w:jc w:val="center"/>
        <w:rPr>
          <w:rFonts w:ascii="Times New Roman" w:eastAsia="Times New Roman" w:hAnsi="Times New Roman" w:cs="Times New Roman"/>
          <w:b w:val="0"/>
          <w:i w:val="0"/>
          <w:vanish w:val="0"/>
          <w:color w:val="000000"/>
          <w:sz w:val="24"/>
        </w:rPr>
      </w:pPr>
    </w:p>
    <w:p>
      <w:pPr>
        <w:pStyle w:val="TOC1"/>
        <w:tabs>
          <w:tab w:val="right" w:leader="dot" w:pos="10240"/>
        </w:tabs>
        <w:rPr>
          <w:rFonts w:ascii="Calibri" w:hAnsi="Calibri"/>
          <w:noProof/>
          <w:sz w:val="22"/>
        </w:rPr>
      </w:pPr>
      <w:r w:rsidR="00A77B3E">
        <w:rPr>
          <w:rFonts w:ascii="Times New Roman" w:eastAsia="Times New Roman" w:hAnsi="Times New Roman" w:cs="Times New Roman"/>
          <w:b w:val="0"/>
          <w:i w:val="0"/>
          <w:vanish w:val="0"/>
          <w:color w:val="000000"/>
          <w:sz w:val="24"/>
        </w:rPr>
        <w:fldChar w:fldCharType="begin"/>
      </w:r>
      <w:r w:rsidR="00A77B3E">
        <w:rPr>
          <w:rFonts w:ascii="Times New Roman" w:eastAsia="Times New Roman" w:hAnsi="Times New Roman" w:cs="Times New Roman"/>
          <w:b w:val="0"/>
          <w:i w:val="0"/>
          <w:vanish w:val="0"/>
          <w:color w:val="000000"/>
          <w:sz w:val="24"/>
        </w:rPr>
        <w:instrText>TOC \o "1-9" \z \u \h</w:instrText>
      </w:r>
      <w:r w:rsidR="00A77B3E">
        <w:rPr>
          <w:rFonts w:ascii="Times New Roman" w:eastAsia="Times New Roman" w:hAnsi="Times New Roman" w:cs="Times New Roman"/>
          <w:b w:val="0"/>
          <w:i w:val="0"/>
          <w:vanish w:val="0"/>
          <w:color w:val="000000"/>
          <w:sz w:val="24"/>
        </w:rPr>
        <w:fldChar w:fldCharType="separate"/>
      </w:r>
      <w:hyperlink w:anchor="_Toc256000004" w:history="1">
        <w:r w:rsidR="00A77B3E">
          <w:rPr>
            <w:rStyle w:val="Hyperlink"/>
            <w:rFonts w:ascii="Times New Roman" w:hAnsi="Times New Roman" w:cs="Times New Roman"/>
          </w:rPr>
          <w:t>Tabela 3: Finančne informacije in njihova razčlenitev glede na vrsto intervencije za Sklad za azil, migracije in vključevanje; SNV; Instrument za finančno podporo za upravljanje meja in vizumsko politiko (točka (a) člena 42(2))</w:t>
        </w:r>
        <w:r>
          <w:tab/>
        </w:r>
        <w:r>
          <w:fldChar w:fldCharType="begin"/>
        </w:r>
        <w:r>
          <w:instrText xml:space="preserve"> PAGEREF _Toc256000004 \h </w:instrText>
        </w:r>
        <w:r>
          <w:fldChar w:fldCharType="separate"/>
        </w:r>
        <w:r>
          <w:t>3</w:t>
        </w:r>
        <w:r>
          <w:fldChar w:fldCharType="end"/>
        </w:r>
      </w:hyperlink>
    </w:p>
    <w:p>
      <w:pPr>
        <w:pStyle w:val="TOC1"/>
        <w:tabs>
          <w:tab w:val="right" w:leader="dot" w:pos="10240"/>
        </w:tabs>
        <w:rPr>
          <w:rFonts w:ascii="Calibri" w:hAnsi="Calibri"/>
          <w:noProof/>
          <w:sz w:val="22"/>
        </w:rPr>
      </w:pPr>
      <w:hyperlink w:anchor="_Toc256000005" w:history="1">
        <w:r w:rsidR="00A77B3E">
          <w:rPr>
            <w:rStyle w:val="Hyperlink"/>
            <w:rFonts w:ascii="Times New Roman" w:hAnsi="Times New Roman" w:cs="Times New Roman"/>
          </w:rPr>
          <w:t>Tabela 7: Skupni kazalniki učinka za Sklad za azil, migracije in vključevanje; SNV; Instrument za finančno podporo za upravljanje meja in vizumsko politiko (točka (b) člena 42(2))</w:t>
        </w:r>
        <w:r>
          <w:tab/>
        </w:r>
        <w:r>
          <w:fldChar w:fldCharType="begin"/>
        </w:r>
        <w:r>
          <w:instrText xml:space="preserve"> PAGEREF _Toc256000005 \h </w:instrText>
        </w:r>
        <w:r>
          <w:fldChar w:fldCharType="separate"/>
        </w:r>
        <w:r>
          <w:t>5</w:t>
        </w:r>
        <w:r>
          <w:fldChar w:fldCharType="end"/>
        </w:r>
      </w:hyperlink>
    </w:p>
    <w:p>
      <w:pPr>
        <w:pStyle w:val="TOC1"/>
        <w:tabs>
          <w:tab w:val="right" w:leader="dot" w:pos="10240"/>
        </w:tabs>
        <w:rPr>
          <w:rFonts w:ascii="Calibri" w:hAnsi="Calibri"/>
          <w:noProof/>
          <w:sz w:val="22"/>
        </w:rPr>
      </w:pPr>
      <w:hyperlink w:anchor="_Toc256000006" w:history="1">
        <w:r w:rsidR="00A77B3E">
          <w:rPr>
            <w:rStyle w:val="Hyperlink"/>
            <w:rFonts w:ascii="Times New Roman" w:hAnsi="Times New Roman" w:cs="Times New Roman"/>
          </w:rPr>
          <w:t>Tabela 11: Skupni kazalniki rezultatov za Sklad za azil, migracije in vključevanje; SNV; Instrument za finančno podporo za upravljanje meja in vizumsko politiko (točka (a) člena 42(2))</w:t>
        </w:r>
        <w:r>
          <w:tab/>
        </w:r>
        <w:r>
          <w:fldChar w:fldCharType="begin"/>
        </w:r>
        <w:r>
          <w:instrText xml:space="preserve"> PAGEREF _Toc256000006 \h </w:instrText>
        </w:r>
        <w:r>
          <w:fldChar w:fldCharType="separate"/>
        </w:r>
        <w:r>
          <w:t>12</w:t>
        </w:r>
        <w:r>
          <w:fldChar w:fldCharType="end"/>
        </w:r>
      </w:hyperlink>
    </w:p>
    <w:p>
      <w:pPr>
        <w:pStyle w:val="TOC1"/>
        <w:tabs>
          <w:tab w:val="right" w:leader="dot" w:pos="10240"/>
        </w:tabs>
        <w:rPr>
          <w:rFonts w:ascii="Calibri" w:hAnsi="Calibri"/>
          <w:noProof/>
          <w:sz w:val="22"/>
        </w:rPr>
      </w:pPr>
      <w:hyperlink w:anchor="_Toc256000007" w:history="1">
        <w:r w:rsidR="00A77B3E">
          <w:rPr>
            <w:rStyle w:val="Hyperlink"/>
            <w:rFonts w:ascii="Times New Roman" w:hAnsi="Times New Roman" w:cs="Times New Roman"/>
          </w:rPr>
          <w:t>Tabela 12: Podatki o finančnih instrumentih za sklade (člen 42(3))</w:t>
        </w:r>
        <w:r>
          <w:tab/>
        </w:r>
        <w:r>
          <w:fldChar w:fldCharType="begin"/>
        </w:r>
        <w:r>
          <w:instrText xml:space="preserve"> PAGEREF _Toc256000007 \h </w:instrText>
        </w:r>
        <w:r>
          <w:fldChar w:fldCharType="separate"/>
        </w:r>
        <w:r>
          <w:t>18</w:t>
        </w:r>
        <w:r>
          <w:fldChar w:fldCharType="end"/>
        </w:r>
      </w:hyperlink>
    </w:p>
    <w:p w:rsidR="00A77B3E">
      <w:pPr>
        <w:jc w:val="center"/>
        <w:rPr>
          <w:rFonts w:ascii="Times New Roman" w:eastAsia="Times New Roman" w:hAnsi="Times New Roman" w:cs="Times New Roman"/>
          <w:b w:val="0"/>
          <w:i w:val="0"/>
          <w:vanish w:val="0"/>
          <w:color w:val="000000"/>
          <w:sz w:val="24"/>
        </w:rPr>
        <w:sectPr>
          <w:headerReference w:type="even" r:id="rId4"/>
          <w:headerReference w:type="default" r:id="rId5"/>
          <w:footerReference w:type="even" r:id="rId6"/>
          <w:footerReference w:type="default" r:id="rId7"/>
          <w:headerReference w:type="first" r:id="rId8"/>
          <w:footerReference w:type="first" r:id="rId9"/>
          <w:pgSz w:w="11906" w:h="16838"/>
          <w:pgMar w:top="720" w:right="936" w:bottom="864" w:left="720" w:header="0" w:footer="72" w:gutter="0"/>
          <w:cols w:space="720"/>
          <w:noEndnote/>
          <w:docGrid w:linePitch="360"/>
        </w:sectPr>
      </w:pPr>
      <w:r>
        <w:rPr>
          <w:rFonts w:ascii="Times New Roman" w:eastAsia="Times New Roman" w:hAnsi="Times New Roman" w:cs="Times New Roman"/>
          <w:b w:val="0"/>
          <w:i w:val="0"/>
          <w:vanish w:val="0"/>
          <w:color w:val="000000"/>
          <w:sz w:val="24"/>
        </w:rPr>
        <w:fldChar w:fldCharType="end"/>
      </w: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0" w:name="_Toc256000004"/>
      <w:r>
        <w:rPr>
          <w:rFonts w:ascii="Times New Roman" w:eastAsia="Times New Roman" w:hAnsi="Times New Roman" w:cs="Times New Roman"/>
          <w:b w:val="0"/>
          <w:i w:val="0"/>
          <w:vanish w:val="0"/>
          <w:color w:val="000000"/>
          <w:sz w:val="24"/>
        </w:rPr>
        <w:t>Tabela 3: Finančne informacije in njihova razčlenitev glede na vrsto intervencije za Sklad za azil, migracije in vključevanje; SNV; Instrument za finančno podporo za upravljanje meja in vizumsko politiko (točka (a) člena 42(2))</w:t>
      </w:r>
      <w:bookmarkEnd w:id="0"/>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
        <w:gridCol w:w="869"/>
        <w:gridCol w:w="1293"/>
        <w:gridCol w:w="1293"/>
        <w:gridCol w:w="1293"/>
        <w:gridCol w:w="1293"/>
        <w:gridCol w:w="1492"/>
        <w:gridCol w:w="1111"/>
        <w:gridCol w:w="1087"/>
        <w:gridCol w:w="1423"/>
        <w:gridCol w:w="1184"/>
        <w:gridCol w:w="1851"/>
        <w:gridCol w:w="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Stopnja sofinanciranja (Priloga VI)</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 xml:space="preserve">Razsežnost kategorizacije </w:t>
            </w:r>
          </w:p>
        </w:tc>
        <w:tc>
          <w:tcPr>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Finančni podatki</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13</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1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2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3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Vrsta intervencije (tabela 4 Priloge VI k uredbi za posamezen sklad)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Skupna dodelitev finančnih sredstev (v EUR) iz Sklada in nacionalni prispevek</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Skupni upravičeni stroški izbranih operacij (v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Prispevek iz skladov za izbrane operacije (v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Delež skupne dodelitve finančnih sredstev, krit z izbranimi operacijami (v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Skupni upravičeni izdatki, ki jih prijavijo upravičenci (EUR)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Delež skupne dodelitve finančnih sredstev, krit z upravičenimi izdatki, ki jih prijavijo upravičenci (v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Število izbranih operacij</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1,77%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52.500,00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0,62%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2.666.666,66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2.000.000,00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23,64%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116.892,43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3.644.706,67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2.733.530,00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32,31%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24.146,98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0,21%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46.666,67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0,41%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846,68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11.156,40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8.367,30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11.278.973,34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1.882.176,94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1.411.632,71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16,69%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Ukrepi iz Priloge IV (90,00%)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8.633.333,34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7.244.444,45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6.520.000,00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83,91%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Ukrepi iz Priloge IV (90,00%)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8.633.333,34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90.000,00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Operativna podpora (100,00%)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1.530.000,00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180.000,00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180.000,00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11,76%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Operativna podpora (100,00%)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1.530.000,00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705.000,00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705.000,00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46,08%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Operativna podpora (100,00%)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1.530.000,00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0,98%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Skupaj : 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21.442.306,68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16.765.817,79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13.901.030,01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78,19%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141.886,09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0,66%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16.118.000,00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0,50%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16.118.000,00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0,50%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16.118.000,00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6.917.000,00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5.187.750,00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42,91%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104.012,80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0,65%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16.118.000,00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6.533.333,34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4.900.000,01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40,53%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58.428,45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0,36%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Operativna podpora (100,00%)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416.200,00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416.200,00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59,46%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Operativna podpora (100,00%)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283.800,00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283.800,00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40,54%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Skupaj : 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16.818.000,00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14.310.333,34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10.907.750,01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85,09%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162.441,25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0,97%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5.178.666,68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3.884.000,01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44,36%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8.194,85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3.300.000,00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2.475.000,00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28,27%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7.541,55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255.061,89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191.296,42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15.000,00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7.500,00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Redni ukrepi (75,00%)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11.675.061,90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670.000,00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502.500,00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5,74%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2.643,16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2</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Ukrepi iz Priloge IV (90,00%)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641.166,67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68.600,00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61.740,00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10,70%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Skupaj : 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12.316.228,57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9.510.328,57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7.143.036,43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77,22%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18.379,56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0,15%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13</w:t>
            </w:r>
          </w:p>
        </w:tc>
      </w:tr>
    </w:tbl>
    <w:p w:rsidR="00A77B3E">
      <w:pPr>
        <w:spacing w:before="100" w:after="0"/>
        <w:jc w:val="left"/>
        <w:rPr>
          <w:rFonts w:ascii="Times New Roman" w:eastAsia="Times New Roman" w:hAnsi="Times New Roman" w:cs="Times New Roman"/>
          <w:b w:val="0"/>
          <w:i w:val="0"/>
          <w:vanish w:val="0"/>
          <w:color w:val="000000"/>
          <w:sz w:val="8"/>
        </w:rPr>
        <w:sectPr>
          <w:headerReference w:type="even" r:id="rId10"/>
          <w:headerReference w:type="default" r:id="rId11"/>
          <w:footerReference w:type="even" r:id="rId12"/>
          <w:footerReference w:type="default" r:id="rId13"/>
          <w:headerReference w:type="first" r:id="rId14"/>
          <w:footerReference w:type="first" r:id="rId15"/>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1" w:name="_Toc256000005"/>
      <w:r>
        <w:rPr>
          <w:rFonts w:ascii="Times New Roman" w:eastAsia="Times New Roman" w:hAnsi="Times New Roman" w:cs="Times New Roman"/>
          <w:b w:val="0"/>
          <w:i w:val="0"/>
          <w:vanish w:val="0"/>
          <w:color w:val="000000"/>
          <w:sz w:val="24"/>
        </w:rPr>
        <w:t>Tabela 7: Skupni kazalniki učinka za Sklad za azil, migracije in vključevanje; SNV; Instrument za finančno podporo za upravljanje meja in vizumsko politiko (točka (b) člena 42(2))</w:t>
      </w:r>
      <w:bookmarkEnd w:id="1"/>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46"/>
        <w:gridCol w:w="1489"/>
        <w:gridCol w:w="1986"/>
        <w:gridCol w:w="1986"/>
        <w:gridCol w:w="1454"/>
        <w:gridCol w:w="1586"/>
        <w:gridCol w:w="1778"/>
        <w:gridCol w:w="1768"/>
        <w:gridCol w:w="1175"/>
        <w:gridCol w:w="5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w:t>
            </w:r>
          </w:p>
        </w:tc>
      </w:tr>
      <w:tr>
        <w:tblPrEx>
          <w:tblW w:w="5000" w:type="pct"/>
          <w:tblCellMar>
            <w:left w:w="108" w:type="dxa"/>
            <w:right w:w="108" w:type="dxa"/>
          </w:tblCellMar>
        </w:tblPrEx>
        <w:trPr>
          <w:cantSplit w:val="0"/>
          <w:trHeight w:val="160"/>
          <w:tblHeader/>
        </w:trPr>
        <w:tc>
          <w:tcPr>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Podatki o vseh skupnih kazalnikih učinka, navedenih v Prilogi VIII k uredbi o Skladu za azil, migracije in vključevanje/SNV/Instrumentu za finančno podporo za upravljanje meja in vizumsko politiko za vsak posamezni cilj [pridobljeno iz tabele 1 točke 2.1.2 Priloge VI] </w:t>
            </w:r>
          </w:p>
        </w:tc>
        <w:tc>
          <w:tcPr>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Dosedanji napredek pri kazalnikih učinka</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Identifikator</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Ime kazalnika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Mejnik (2024)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Cilj (leto 2029)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Načrtovane vrednosti v izbranih operacijah 31/12/2023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Dosežene vrednosti 31/12/2023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Opombe</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10.644,00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17.740,00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68.670,00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32.014,00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2.468,00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27.012,00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687,00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1.771,00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so prejeli pravno pomoč</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10.644,00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17.740,00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17.400,00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prejemajo druge vrste podpore, vključno z informacijami in pomočjo v celotnem azilnem postopku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50.530,00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32.014,00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2.468,00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27.012,00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687,00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1.771,00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ranljivih udeležencev, ki so prejeli pomoč</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2.750,00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20.070,00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O.1.1.3.I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dejavnosti usposabljanja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novo ustvarjenih mest v sprejemni infrastrukturi v skladu s pravnim redom Unije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novoustvarjenih mest za mladoletnike brez spremstva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prenovljenih/obnovljenih mest v sprejemni infrastrukturi v skladu s pravnim redom Unije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O.1.4.1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prenovljenih/obnovljenih mest za mladoletnike brez spremstva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Število udeležencev v ukrepih pred odhodom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lokalnih in regionalnih organov, ki so prejeli podporo za izvajanje ukrepov za vključevanje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10.690,00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2.589,00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933,00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29,00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1.576,00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46,00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jezikovnega tečaja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4.800,00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2.589,00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933,00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29,00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1.576,00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46,00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tečaja državljanske vzgoje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udeležencev, ki so prejeli osebno poklicno svetovanje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O.2.3.3.I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informacijskih svežnjev in kampanj za ozaveščanje o zakonitih migracijskih poteh v Unijo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informacije in/ali pomoč pri vložitvi prošnje za združitev družine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O.2.5.I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upravičeni do programov mobilnosti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O.2.6.I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O.2.7</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projektov vključevanja, v okviru katerih so upravičenci lokalni in regionalni organi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Število udeležencev dejavnosti usposabljanja </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kupljene opreme, vključno s številom kupljenih/posodobljenih sistemov IKT</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prejeli pomoč pri ponovnem vključevanju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220,00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O.3.3.I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O.3.4</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ustvarjenih mest v centrih za pridržanje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O.3.5</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mest v prenovljenih/obnovljenih centrih za pridržanje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120,00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120,00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usposobljenega osebja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O.4.1.I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prejeli podporo pred odhodom</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O.4.2.A</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O.4.2.B</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O.4.2.C</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O.4.2.D</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O.4.2.E</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O.4.2.F</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O.4.2.G</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O.4.2.H</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O.4.2.I</w:t>
            </w:r>
          </w:p>
        </w:tc>
        <w:tc>
          <w:tcPr>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bl>
    <w:p w:rsidR="00A77B3E">
      <w:pPr>
        <w:spacing w:before="100" w:after="0"/>
        <w:jc w:val="left"/>
        <w:rPr>
          <w:rFonts w:ascii="Times New Roman" w:eastAsia="Times New Roman" w:hAnsi="Times New Roman" w:cs="Times New Roman"/>
          <w:b w:val="0"/>
          <w:i w:val="0"/>
          <w:vanish w:val="0"/>
          <w:color w:val="000000"/>
          <w:sz w:val="12"/>
        </w:rPr>
        <w:sectPr>
          <w:headerReference w:type="even" r:id="rId16"/>
          <w:headerReference w:type="default" r:id="rId17"/>
          <w:footerReference w:type="even" r:id="rId18"/>
          <w:footerReference w:type="default" r:id="rId19"/>
          <w:headerReference w:type="first" r:id="rId20"/>
          <w:footerReference w:type="first" r:id="rId21"/>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2" w:name="_Toc256000006"/>
      <w:r>
        <w:rPr>
          <w:rFonts w:ascii="Times New Roman" w:eastAsia="Times New Roman" w:hAnsi="Times New Roman" w:cs="Times New Roman"/>
          <w:b w:val="0"/>
          <w:i w:val="0"/>
          <w:vanish w:val="0"/>
          <w:color w:val="000000"/>
          <w:sz w:val="24"/>
        </w:rPr>
        <w:t>Tabela 11: Skupni kazalniki rezultatov za Sklad za azil, migracije in vključevanje; SNV; Instrument za finančno podporo za upravljanje meja in vizumsko politiko (točka (a) člena 42(2))</w:t>
      </w:r>
      <w:bookmarkEnd w:id="2"/>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01"/>
        <w:gridCol w:w="720"/>
        <w:gridCol w:w="6113"/>
        <w:gridCol w:w="945"/>
        <w:gridCol w:w="733"/>
        <w:gridCol w:w="992"/>
        <w:gridCol w:w="860"/>
        <w:gridCol w:w="792"/>
        <w:gridCol w:w="1747"/>
        <w:gridCol w:w="1165"/>
        <w:gridCol w:w="5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11</w:t>
            </w:r>
          </w:p>
        </w:tc>
      </w:tr>
      <w:tr>
        <w:tblPrEx>
          <w:tblW w:w="5000" w:type="pct"/>
          <w:tblCellMar>
            <w:left w:w="108" w:type="dxa"/>
            <w:right w:w="108" w:type="dxa"/>
          </w:tblCellMar>
        </w:tblPrEx>
        <w:trPr>
          <w:cantSplit w:val="0"/>
          <w:trHeight w:val="160"/>
          <w:tblHeader/>
        </w:trPr>
        <w:tc>
          <w:tcPr>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 xml:space="preserve">Podatki o vseh skupnih kazalnikih rezultatov, navedenih v Prilogi VIII k uredbi o Skladu za azil, migracije in vključevanje/SNV/Instrumentu za finančno podporo za upravljanje meja in vizumsko politiko za vsak specifični cilj [pridobljeno iz tabele 2 točke 2.1.2 Priloge VI] </w:t>
            </w:r>
          </w:p>
        </w:tc>
        <w:tc>
          <w:tcPr>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Dosedanji napredek pri kazalnikih rezultatov</w:t>
            </w:r>
          </w:p>
        </w:tc>
      </w:tr>
      <w:tr>
        <w:tblPrEx>
          <w:tblW w:w="5000" w:type="pct"/>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Specifični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Identifikator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Ime kazalnika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kazalnik</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Osnovni scenarij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izhodišče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Cilj (leto 2029)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Merska enota za cilj</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Načrtovane vrednosti v izbranih operacijah 31/12/2023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Dosežene vrednosti 31/12/2023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Opombe</w:t>
            </w: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menijo, da je usposabljanje koristno za njihovo delo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R.1.5.I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tri mesece po usposabljanju poročajo, da uporabljajo spretnosti in kompetence, pridobljene med usposabljanjem</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60,00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R.1.6.I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mladoletnikov brez spremstva,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R.1.7.1.G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R.1.7.2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število družin,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jezikovnih tečajev, ki so po koncu tečaja izboljšali raven svojega znanja jezika države gostiteljice vsaj za eno stopnjo glede na skupni evropski referenčni okvir za jezike ali enakovreden nacionalni okvir</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483,00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153,00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321,00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7,00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R.2.8.I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poročajo, da je bila dejavnost koristna za njihovo vključevanje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delež</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5.345,00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328,00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R.2.9.I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zaprosili za priznanje/ocenjevanje svojih kvalifikacij ali znanj in spretnosti, pridobljenih v tretji državi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R.2.10.I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udeležencev, ki so zaprosili za dolgoročni status rezidenta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R.2.11.I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se vrnili prostovoljno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80,00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R.3.6.I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ki so bili odstranjeni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10.000,00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R.3.7.I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v postopku vračanja, za katere so se uporabile alternative pridržanju</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R.3.8.I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prosilcev za mednarodno zaščito in upravičencev do nje, premeščenih iz ene države članice v drugo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R.4.3.I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preseljenih oseb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25,00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R.4.4.I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 oseb, sprejetih na podlagi programov humanitarnega sprejema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R.4.5.B</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R.4.5.C</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moških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R.4.5.D</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R.4.5.E</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R.4.5.F</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žensk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R.4.5.G</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&lt; 18</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R.4.5.H</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18–60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r>
        <w:tblPrEx>
          <w:tblW w:w="5000" w:type="pct"/>
          <w:tblCellMar>
            <w:left w:w="108" w:type="dxa"/>
            <w:right w:w="108" w:type="dxa"/>
          </w:tblCellMar>
        </w:tblPrEx>
        <w:trPr>
          <w:cantSplit w:val="0"/>
          <w:trHeight w:val="160"/>
          <w:tblHeader w:val="0"/>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4</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R.4.5.I</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od tega nebinarnih oseb &gt; 60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število</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right"/>
              <w:rPr>
                <w:rFonts w:ascii="Times New Roman" w:eastAsia="Times New Roman" w:hAnsi="Times New Roman" w:cs="Times New Roman"/>
                <w:b w:val="0"/>
                <w:i w:val="0"/>
                <w:vanish w:val="0"/>
                <w:color w:val="000000"/>
                <w:sz w:val="12"/>
              </w:rPr>
            </w:pPr>
            <w:r>
              <w:rPr>
                <w:rFonts w:ascii="Times New Roman" w:eastAsia="Times New Roman" w:hAnsi="Times New Roman" w:cs="Times New Roman"/>
                <w:b w:val="0"/>
                <w:i w:val="0"/>
                <w:vanish w:val="0"/>
                <w:color w:val="000000"/>
                <w:sz w:val="12"/>
              </w:rPr>
              <w:t>0,00</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top"/>
          </w:tcPr>
          <w:p w:rsidR="00A77B3E">
            <w:pPr>
              <w:spacing w:before="100" w:after="0"/>
              <w:jc w:val="left"/>
              <w:rPr>
                <w:rFonts w:ascii="Times New Roman" w:eastAsia="Times New Roman" w:hAnsi="Times New Roman" w:cs="Times New Roman"/>
                <w:b w:val="0"/>
                <w:i w:val="0"/>
                <w:vanish w:val="0"/>
                <w:color w:val="000000"/>
                <w:sz w:val="12"/>
              </w:rPr>
            </w:pPr>
          </w:p>
        </w:tc>
      </w:tr>
    </w:tbl>
    <w:p w:rsidR="00A77B3E">
      <w:pPr>
        <w:spacing w:before="100" w:after="0"/>
        <w:jc w:val="left"/>
        <w:rPr>
          <w:rFonts w:ascii="Times New Roman" w:eastAsia="Times New Roman" w:hAnsi="Times New Roman" w:cs="Times New Roman"/>
          <w:b w:val="0"/>
          <w:i w:val="0"/>
          <w:vanish w:val="0"/>
          <w:color w:val="000000"/>
          <w:sz w:val="12"/>
        </w:rPr>
        <w:sectPr>
          <w:headerReference w:type="even" r:id="rId22"/>
          <w:headerReference w:type="default" r:id="rId23"/>
          <w:footerReference w:type="even" r:id="rId24"/>
          <w:footerReference w:type="default" r:id="rId25"/>
          <w:headerReference w:type="first" r:id="rId26"/>
          <w:footerReference w:type="first" r:id="rId27"/>
          <w:type w:val="nextPage"/>
          <w:pgSz w:w="16838" w:h="11906" w:orient="landscape"/>
          <w:pgMar w:top="720" w:right="720" w:bottom="864" w:left="936" w:header="288" w:footer="72" w:gutter="0"/>
          <w:cols w:space="720"/>
          <w:noEndnote/>
          <w:docGrid w:linePitch="360"/>
        </w:sectPr>
      </w:pPr>
    </w:p>
    <w:p w:rsidR="00A77B3E">
      <w:pPr>
        <w:pStyle w:val="Heading1"/>
        <w:spacing w:before="100" w:after="0"/>
        <w:jc w:val="left"/>
        <w:rPr>
          <w:rFonts w:ascii="Times New Roman" w:eastAsia="Times New Roman" w:hAnsi="Times New Roman" w:cs="Times New Roman"/>
          <w:b w:val="0"/>
          <w:i w:val="0"/>
          <w:vanish w:val="0"/>
          <w:color w:val="000000"/>
          <w:sz w:val="24"/>
        </w:rPr>
      </w:pPr>
      <w:bookmarkStart w:id="3" w:name="_Toc256000007"/>
      <w:r>
        <w:rPr>
          <w:rFonts w:ascii="Times New Roman" w:eastAsia="Times New Roman" w:hAnsi="Times New Roman" w:cs="Times New Roman"/>
          <w:b w:val="0"/>
          <w:i w:val="0"/>
          <w:vanish w:val="0"/>
          <w:color w:val="000000"/>
          <w:sz w:val="24"/>
        </w:rPr>
        <w:t>Tabela 12: Podatki o finančnih instrumentih za sklade (člen 42(3))</w:t>
      </w:r>
      <w:bookmarkEnd w:id="3"/>
    </w:p>
    <w:p w:rsidR="00A77B3E">
      <w:pPr>
        <w:spacing w:before="100" w:after="0"/>
        <w:jc w:val="left"/>
        <w:rPr>
          <w:rFonts w:ascii="Times New Roman" w:eastAsia="Times New Roman" w:hAnsi="Times New Roman" w:cs="Times New Roman"/>
          <w:b w:val="0"/>
          <w:i w:val="0"/>
          <w:vanish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7"/>
        <w:gridCol w:w="748"/>
        <w:gridCol w:w="763"/>
        <w:gridCol w:w="990"/>
        <w:gridCol w:w="1102"/>
        <w:gridCol w:w="748"/>
        <w:gridCol w:w="763"/>
        <w:gridCol w:w="990"/>
        <w:gridCol w:w="1102"/>
        <w:gridCol w:w="167"/>
        <w:gridCol w:w="500"/>
        <w:gridCol w:w="500"/>
        <w:gridCol w:w="671"/>
        <w:gridCol w:w="178"/>
        <w:gridCol w:w="533"/>
        <w:gridCol w:w="533"/>
        <w:gridCol w:w="728"/>
        <w:gridCol w:w="1178"/>
        <w:gridCol w:w="729"/>
        <w:gridCol w:w="18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val="0"/>
          <w:trHeight w:val="160"/>
          <w:tblHeader/>
        </w:trPr>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Značilnosti izdatkov</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Upravičeni izdatki po produktih</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Znesek zasebnih in javnih sredstev, ki so bila uporabljena ob prispevku iz skladov</w:t>
            </w:r>
          </w:p>
        </w:tc>
        <w:tc>
          <w:tcPr>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Znesek stroškov upravljanja in provizij za upravljanje, prijavljenih kot upravičeni izdatki, vključno z (v primeru neposredne oddaje naročila in v primeru konkurenčnega razpisa je treba o tem poročati ločeno):</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obrestmi in drugimi dobički, ustvarjenimi s podporo iz skladov, namenjeno finančnim instrumentom iz člena 60,</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sredstvi, ki se lahko pripišejo podpori iz skladov iz člena 62,</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za jamstva, skupnimi vrednostmi posojil, naložbami lastniškega kapitala ali navideznega lastniškega kapitala v končne prejemnike, zagotovljenimi s sredstvi programa in dejansko izplačanimi končnim prejemnikom,</w:t>
            </w:r>
          </w:p>
        </w:tc>
      </w:tr>
      <w:tr>
        <w:tblPrEx>
          <w:tblW w:w="5000" w:type="pct"/>
          <w:tblCellMar>
            <w:left w:w="108" w:type="dxa"/>
            <w:right w:w="108" w:type="dxa"/>
          </w:tblCellMar>
        </w:tblPrEx>
        <w:trPr>
          <w:cantSplit w:val="0"/>
          <w:trHeight w:val="160"/>
          <w:tblHeader/>
        </w:trPr>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Specifični cilj</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posojili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jamstvom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 ali navidezni lastniški kapital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Nepovratna sredstva v okviru operacije finančnega instrumenta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posojili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jamstvom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 ali navidezni lastniški kapital (koda oblike podpore za finančni instrument)</w:t>
            </w:r>
          </w:p>
        </w:tc>
        <w:tc>
          <w:tcPr>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Nepovratna sredstva v okviru operacije finančnega instrumenta (koda oblike podpore za finančni instrument)</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Stroški upravljanja in provizije za holdinške sklade glede na finančni produkt, ki deluje znotraj strukture holdinškega sklada</w:t>
            </w:r>
          </w:p>
        </w:tc>
        <w:tc>
          <w:tcPr>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Stroški upravljanja in provizije za upravljanje posebnih skladov (ustanovljenih s strukturo holdinškega sklada ali brez nje) po finančnih produktih</w:t>
            </w: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r>
      <w:tr>
        <w:tblPrEx>
          <w:tblW w:w="5000" w:type="pct"/>
          <w:tblCellMar>
            <w:left w:w="108" w:type="dxa"/>
            <w:right w:w="108" w:type="dxa"/>
          </w:tblCellMar>
        </w:tblPrEx>
        <w:trPr>
          <w:cantSplit w:val="0"/>
          <w:trHeight w:val="160"/>
          <w:tblHeader/>
        </w:trPr>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Posojila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Jamstva</w:t>
            </w:r>
          </w:p>
        </w:tc>
        <w:tc>
          <w:tcPr>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r>
              <w:rPr>
                <w:rFonts w:ascii="Times New Roman" w:eastAsia="Times New Roman" w:hAnsi="Times New Roman" w:cs="Times New Roman"/>
                <w:b w:val="0"/>
                <w:i w:val="0"/>
                <w:vanish w:val="0"/>
                <w:color w:val="000000"/>
                <w:sz w:val="8"/>
              </w:rPr>
              <w:t>Lastniški kapital</w:t>
            </w: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c>
          <w:tcPr>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pPr>
              <w:spacing w:before="100" w:after="0"/>
              <w:jc w:val="center"/>
              <w:rPr>
                <w:rFonts w:ascii="Times New Roman" w:eastAsia="Times New Roman" w:hAnsi="Times New Roman" w:cs="Times New Roman"/>
                <w:b w:val="0"/>
                <w:i w:val="0"/>
                <w:vanish w:val="0"/>
                <w:color w:val="000000"/>
                <w:sz w:val="8"/>
              </w:rPr>
            </w:pPr>
          </w:p>
        </w:tc>
      </w:tr>
    </w:tbl>
    <w:p w:rsidR="00A77B3E">
      <w:pPr>
        <w:spacing w:before="100" w:after="0"/>
        <w:jc w:val="left"/>
        <w:rPr>
          <w:rFonts w:ascii="Times New Roman" w:eastAsia="Times New Roman" w:hAnsi="Times New Roman" w:cs="Times New Roman"/>
          <w:b w:val="0"/>
          <w:i w:val="0"/>
          <w:vanish w:val="0"/>
          <w:color w:val="000000"/>
          <w:sz w:val="8"/>
        </w:rPr>
      </w:pPr>
    </w:p>
    <w:sectPr>
      <w:headerReference w:type="even" r:id="rId28"/>
      <w:headerReference w:type="default" r:id="rId29"/>
      <w:footerReference w:type="even" r:id="rId30"/>
      <w:footerReference w:type="default" r:id="rId31"/>
      <w:headerReference w:type="first" r:id="rId32"/>
      <w:footerReference w:type="first" r:id="rId33"/>
      <w:type w:val="nextPage"/>
      <w:pgSz w:w="16838" w:h="11906" w:orient="landscape"/>
      <w:pgMar w:top="720" w:right="720" w:bottom="864" w:left="936" w:header="288" w:footer="72"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5661"/>
      <w:gridCol w:w="3980"/>
      <w:gridCol w:w="5661"/>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noProof/>
              <w:vanish w:val="0"/>
              <w:color w:val="000000"/>
              <w:sz w:val="24"/>
              <w:szCs w:val="24"/>
              <w:lang w:val="en-US" w:eastAsia="en-US" w:bidi="ar-SA"/>
            </w:rPr>
            <w:t>17</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5661"/>
      <w:gridCol w:w="3980"/>
      <w:gridCol w:w="5661"/>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noProof/>
              <w:vanish w:val="0"/>
              <w:color w:val="000000"/>
              <w:sz w:val="24"/>
              <w:szCs w:val="24"/>
              <w:lang w:val="en-US" w:eastAsia="en-US" w:bidi="ar-SA"/>
            </w:rPr>
            <w:t>18</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4114"/>
      <w:gridCol w:w="2223"/>
      <w:gridCol w:w="4113"/>
    </w:tblGrid>
    <w:tr>
      <w:tblPrEx>
        <w:tblW w:w="5000" w:type="pct"/>
        <w:tblCellMar>
          <w:left w:w="108" w:type="dxa"/>
          <w:right w:w="108" w:type="dxa"/>
        </w:tblCellMar>
      </w:tblPrEx>
      <w:trPr>
        <w:trHeight w:val="240"/>
      </w:trPr>
      <w:tc>
        <w:tcPr>
          <w:tcMar>
            <w:left w:w="100" w:type="dxa"/>
            <w:right w:w="10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left w:w="100" w:type="dxa"/>
            <w:right w:w="10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noProof/>
              <w:vanish w:val="0"/>
              <w:color w:val="000000"/>
              <w:sz w:val="24"/>
              <w:szCs w:val="24"/>
              <w:lang w:val="en-US" w:eastAsia="en-US" w:bidi="ar-SA"/>
            </w:rPr>
            <w:t>2</w:t>
          </w:r>
          <w:r>
            <w:rPr>
              <w:rFonts w:ascii="Times New Roman" w:eastAsia="Times New Roman" w:hAnsi="Times New Roman" w:cs="Times New Roman"/>
              <w:b/>
              <w:vanish w:val="0"/>
              <w:color w:val="000000"/>
              <w:sz w:val="24"/>
            </w:rPr>
            <w:fldChar w:fldCharType="end"/>
          </w:r>
        </w:p>
      </w:tc>
      <w:tc>
        <w:tcPr>
          <w:tcMar>
            <w:left w:w="100" w:type="dxa"/>
            <w:right w:w="10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6054"/>
      <w:gridCol w:w="3273"/>
      <w:gridCol w:w="6055"/>
    </w:tblGrid>
    <w:tr>
      <w:tblPrEx>
        <w:tblW w:w="5000" w:type="pct"/>
        <w:tblCellMar>
          <w:left w:w="108" w:type="dxa"/>
          <w:right w:w="108" w:type="dxa"/>
        </w:tblCellMar>
      </w:tblPrEx>
      <w:trPr>
        <w:trHeight w:val="240"/>
      </w:trPr>
      <w:tc>
        <w:tcPr>
          <w:tcMar>
            <w:left w:w="100" w:type="dxa"/>
            <w:right w:w="10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left w:w="100" w:type="dxa"/>
            <w:right w:w="10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noProof/>
              <w:vanish w:val="0"/>
              <w:color w:val="000000"/>
              <w:sz w:val="24"/>
              <w:szCs w:val="24"/>
              <w:lang w:val="en-US" w:eastAsia="en-US" w:bidi="ar-SA"/>
            </w:rPr>
            <w:t>4</w:t>
          </w:r>
          <w:r>
            <w:rPr>
              <w:rFonts w:ascii="Times New Roman" w:eastAsia="Times New Roman" w:hAnsi="Times New Roman" w:cs="Times New Roman"/>
              <w:b/>
              <w:vanish w:val="0"/>
              <w:color w:val="000000"/>
              <w:sz w:val="24"/>
            </w:rPr>
            <w:fldChar w:fldCharType="end"/>
          </w:r>
        </w:p>
      </w:tc>
      <w:tc>
        <w:tcPr>
          <w:tcMar>
            <w:left w:w="100" w:type="dxa"/>
            <w:right w:w="10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5661"/>
      <w:gridCol w:w="3980"/>
      <w:gridCol w:w="5661"/>
    </w:tblGrid>
    <w:tr>
      <w:tblPrEx>
        <w:tblW w:w="5000" w:type="pct"/>
        <w:tblCellMar>
          <w:left w:w="108" w:type="dxa"/>
          <w:right w:w="108" w:type="dxa"/>
        </w:tblCellMar>
      </w:tblPrEx>
      <w:trPr>
        <w:cantSplit w:val="0"/>
        <w:trHeight w:val="160"/>
        <w:tblHeader w:val="0"/>
      </w:trPr>
      <w:tc>
        <w:tcPr>
          <w:tcMar>
            <w:top w:w="0" w:type="dxa"/>
            <w:left w:w="60" w:type="dxa"/>
            <w:bottom w:w="80" w:type="dxa"/>
            <w:right w:w="60" w:type="dxa"/>
          </w:tcMar>
          <w:vAlign w:val="top"/>
        </w:tcPr>
        <w:p>
          <w:pPr>
            <w:jc w:val="left"/>
            <w:rPr>
              <w:rFonts w:ascii="Times New Roman" w:eastAsia="Times New Roman" w:hAnsi="Times New Roman" w:cs="Times New Roman"/>
              <w:b/>
              <w:vanish w:val="0"/>
              <w:color w:val="000000"/>
              <w:sz w:val="24"/>
            </w:rPr>
          </w:pPr>
          <w:r>
            <w:rPr>
              <w:rFonts w:ascii="Times New Roman" w:eastAsia="Times New Roman" w:hAnsi="Times New Roman" w:cs="Times New Roman"/>
              <w:b/>
              <w:vanish w:val="0"/>
              <w:color w:val="000000"/>
              <w:sz w:val="32"/>
            </w:rPr>
            <w:t>SL</w:t>
          </w:r>
        </w:p>
      </w:tc>
      <w:tc>
        <w:tcPr>
          <w:tcMar>
            <w:top w:w="0" w:type="dxa"/>
            <w:left w:w="60" w:type="dxa"/>
            <w:bottom w:w="80" w:type="dxa"/>
            <w:right w:w="60" w:type="dxa"/>
          </w:tcMar>
          <w:vAlign w:val="top"/>
        </w:tcPr>
        <w:p>
          <w:pPr>
            <w:jc w:val="center"/>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24"/>
            </w:rPr>
            <w:fldChar w:fldCharType="begin"/>
          </w:r>
          <w:r>
            <w:rPr>
              <w:rFonts w:ascii="Times New Roman" w:eastAsia="Times New Roman" w:hAnsi="Times New Roman" w:cs="Times New Roman"/>
              <w:b/>
              <w:vanish w:val="0"/>
              <w:color w:val="000000"/>
              <w:sz w:val="24"/>
            </w:rPr>
            <w:instrText>PAGE</w:instrText>
          </w:r>
          <w:r>
            <w:rPr>
              <w:rFonts w:ascii="Times New Roman" w:eastAsia="Times New Roman" w:hAnsi="Times New Roman" w:cs="Times New Roman"/>
              <w:b/>
              <w:vanish w:val="0"/>
              <w:color w:val="000000"/>
              <w:sz w:val="24"/>
            </w:rPr>
            <w:fldChar w:fldCharType="separate"/>
          </w:r>
          <w:r>
            <w:rPr>
              <w:rFonts w:ascii="Times New Roman" w:eastAsia="Times New Roman" w:hAnsi="Times New Roman" w:cs="Times New Roman"/>
              <w:b/>
              <w:noProof/>
              <w:vanish w:val="0"/>
              <w:color w:val="000000"/>
              <w:sz w:val="24"/>
              <w:szCs w:val="24"/>
              <w:lang w:val="en-US" w:eastAsia="en-US" w:bidi="ar-SA"/>
            </w:rPr>
            <w:t>11</w:t>
          </w:r>
          <w:r>
            <w:rPr>
              <w:rFonts w:ascii="Times New Roman" w:eastAsia="Times New Roman" w:hAnsi="Times New Roman" w:cs="Times New Roman"/>
              <w:b/>
              <w:vanish w:val="0"/>
              <w:color w:val="000000"/>
              <w:sz w:val="24"/>
            </w:rPr>
            <w:fldChar w:fldCharType="end"/>
          </w:r>
        </w:p>
      </w:tc>
      <w:tc>
        <w:tcPr>
          <w:tcMar>
            <w:top w:w="0" w:type="dxa"/>
            <w:left w:w="60" w:type="dxa"/>
            <w:bottom w:w="80" w:type="dxa"/>
            <w:right w:w="60" w:type="dxa"/>
          </w:tcMar>
          <w:vAlign w:val="top"/>
        </w:tcPr>
        <w:p>
          <w:pPr>
            <w:jc w:val="right"/>
            <w:rPr>
              <w:rFonts w:ascii="Times New Roman" w:eastAsia="Times New Roman" w:hAnsi="Times New Roman" w:cs="Times New Roman"/>
              <w:b/>
              <w:vanish w:val="0"/>
              <w:color w:val="000000"/>
              <w:sz w:val="32"/>
            </w:rPr>
          </w:pPr>
          <w:r>
            <w:rPr>
              <w:rFonts w:ascii="Times New Roman" w:eastAsia="Times New Roman" w:hAnsi="Times New Roman" w:cs="Times New Roman"/>
              <w:b/>
              <w:vanish w:val="0"/>
              <w:color w:val="000000"/>
              <w:sz w:val="32"/>
            </w:rPr>
            <w:t>SL</w:t>
          </w:r>
        </w:p>
      </w:tc>
    </w:tr>
  </w:tbl>
  <w:p>
    <w:pPr>
      <w:rPr>
        <w:rFonts w:ascii="Times New Roman" w:eastAsia="Times New Roman" w:hAnsi="Times New Roman" w:cs="Times New Roman"/>
        <w:b/>
        <w:color w:val="00000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rsid w:val="00805BCE"/>
    <w:rPr>
      <w:b w:val="0"/>
      <w:caps w:val="0"/>
    </w:rPr>
  </w:style>
  <w:style w:type="character" w:styleId="Hyperlink">
    <w:name w:val="Hyperlink"/>
    <w:basedOn w:val="DefaultParagraphFont"/>
    <w:rsid w:val="00EF7B96"/>
    <w:rPr>
      <w:color w:val="0000FF"/>
      <w:u w:val="single"/>
    </w:rPr>
  </w:style>
  <w:style w:type="paragraph" w:styleId="TOC3">
    <w:name w:val="toc 3"/>
    <w:basedOn w:val="Normal"/>
    <w:next w:val="Normal"/>
    <w:autoRedefine/>
    <w:rsid w:val="00805BCE"/>
    <w:pPr>
      <w:ind w:left="480"/>
    </w:pPr>
    <w:rPr>
      <w:i w:val="0"/>
    </w:rPr>
  </w:style>
  <w:style w:type="paragraph" w:styleId="TOC4">
    <w:name w:val="toc 4"/>
    <w:basedOn w:val="Normal"/>
    <w:next w:val="Normal"/>
    <w:autoRedefine/>
    <w:rsid w:val="00805BCE"/>
    <w:pPr>
      <w:ind w:left="720"/>
    </w:pPr>
    <w:rPr>
      <w:i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theme" Target="theme/theme1.xml" /><Relationship Id="rId35" Type="http://schemas.openxmlformats.org/officeDocument/2006/relationships/styles" Target="styles.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